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6B1B" w14:textId="354A7178" w:rsidR="00887D53" w:rsidRDefault="00250EB3" w:rsidP="004F2102">
      <w:pPr>
        <w:pStyle w:val="BasistekstNaktuinbouw"/>
        <w:spacing w:line="360" w:lineRule="auto"/>
      </w:pPr>
      <w:r>
        <w:t>Company name</w:t>
      </w:r>
      <w:r w:rsidR="00887D53">
        <w:tab/>
      </w:r>
      <w:r w:rsidR="00887D53">
        <w:tab/>
        <w:t>:……………………………</w:t>
      </w:r>
      <w:r w:rsidR="004F2102">
        <w:t>…………</w:t>
      </w:r>
      <w:r w:rsidR="00887D53">
        <w:tab/>
      </w:r>
      <w:r>
        <w:t xml:space="preserve">Client </w:t>
      </w:r>
      <w:proofErr w:type="spellStart"/>
      <w:r>
        <w:t>number</w:t>
      </w:r>
      <w:proofErr w:type="spellEnd"/>
      <w:r w:rsidR="00887D53">
        <w:tab/>
      </w:r>
      <w:r w:rsidR="00887D53">
        <w:tab/>
      </w:r>
      <w:r w:rsidR="00887D53">
        <w:tab/>
      </w:r>
      <w:r w:rsidR="004F2102">
        <w:t>:………………………………………</w:t>
      </w:r>
    </w:p>
    <w:p w14:paraId="5AF47974" w14:textId="298D83C5" w:rsidR="00887D53" w:rsidRDefault="00887D53" w:rsidP="004F2102">
      <w:pPr>
        <w:pStyle w:val="BasistekstNaktuinbouw"/>
        <w:spacing w:line="360" w:lineRule="auto"/>
      </w:pPr>
      <w:proofErr w:type="spellStart"/>
      <w:r>
        <w:t>Ad</w:t>
      </w:r>
      <w:r w:rsidR="00250EB3">
        <w:t>d</w:t>
      </w:r>
      <w:r>
        <w:t>res</w:t>
      </w:r>
      <w:r w:rsidR="00250EB3">
        <w:t>s</w:t>
      </w:r>
      <w:proofErr w:type="spellEnd"/>
      <w:r>
        <w:tab/>
      </w:r>
      <w:r>
        <w:tab/>
      </w:r>
      <w:r w:rsidR="004F2102">
        <w:t>:………………………………………</w:t>
      </w:r>
      <w:r w:rsidR="004F2102">
        <w:tab/>
      </w:r>
      <w:r w:rsidR="00250EB3">
        <w:t xml:space="preserve">Reference </w:t>
      </w:r>
      <w:proofErr w:type="spellStart"/>
      <w:r w:rsidR="00250EB3">
        <w:t>number</w:t>
      </w:r>
      <w:proofErr w:type="spellEnd"/>
      <w:r w:rsidR="00250EB3">
        <w:t xml:space="preserve"> </w:t>
      </w:r>
      <w:proofErr w:type="spellStart"/>
      <w:r w:rsidR="00250EB3">
        <w:t>invoice</w:t>
      </w:r>
      <w:proofErr w:type="spellEnd"/>
      <w:r>
        <w:tab/>
      </w:r>
      <w:r w:rsidR="004F2102">
        <w:t>:………………………………………</w:t>
      </w:r>
    </w:p>
    <w:p w14:paraId="24EF3517" w14:textId="46547C42" w:rsidR="00887D53" w:rsidRDefault="00250EB3" w:rsidP="004F2102">
      <w:pPr>
        <w:pStyle w:val="BasistekstNaktuinbouw"/>
        <w:spacing w:line="360" w:lineRule="auto"/>
      </w:pPr>
      <w:r>
        <w:t>Zip Code – City</w:t>
      </w:r>
      <w:r>
        <w:tab/>
      </w:r>
      <w:r w:rsidR="00887D53">
        <w:tab/>
      </w:r>
      <w:r w:rsidR="004F2102">
        <w:t>:………………………………………</w:t>
      </w:r>
    </w:p>
    <w:p w14:paraId="792ED0A1" w14:textId="0FB5157C" w:rsidR="00887D53" w:rsidRDefault="00250EB3" w:rsidP="004F2102">
      <w:pPr>
        <w:pStyle w:val="BasistekstNaktuinbouw"/>
        <w:spacing w:line="360" w:lineRule="auto"/>
      </w:pPr>
      <w:r>
        <w:t>Contact person</w:t>
      </w:r>
      <w:r>
        <w:tab/>
      </w:r>
      <w:r w:rsidR="00887D53">
        <w:tab/>
      </w:r>
      <w:r w:rsidR="004F2102">
        <w:t>:………………………………………</w:t>
      </w:r>
      <w:r w:rsidR="004F2102">
        <w:tab/>
      </w:r>
      <w:r>
        <w:t>Language</w:t>
      </w:r>
      <w:r w:rsidR="006F5A83">
        <w:tab/>
      </w:r>
      <w:r w:rsidR="006F5A83">
        <w:tab/>
      </w:r>
      <w:r w:rsidR="006F5A83">
        <w:tab/>
        <w:t xml:space="preserve">: </w:t>
      </w:r>
      <w:r w:rsidR="006F5A83" w:rsidRPr="006F5A83">
        <w:rPr>
          <w:rFonts w:cs="Times New Roman"/>
          <w:color w:val="auto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6F5A83" w:rsidRPr="006F5A83">
        <w:rPr>
          <w:rFonts w:cs="Times New Roman"/>
          <w:color w:val="auto"/>
          <w:szCs w:val="24"/>
        </w:rPr>
        <w:instrText xml:space="preserve"> FORMCHECKBOX </w:instrText>
      </w:r>
      <w:r w:rsidR="00174338">
        <w:rPr>
          <w:rFonts w:cs="Times New Roman"/>
          <w:color w:val="auto"/>
          <w:szCs w:val="24"/>
        </w:rPr>
      </w:r>
      <w:r w:rsidR="00174338">
        <w:rPr>
          <w:rFonts w:cs="Times New Roman"/>
          <w:color w:val="auto"/>
          <w:szCs w:val="24"/>
        </w:rPr>
        <w:fldChar w:fldCharType="separate"/>
      </w:r>
      <w:r w:rsidR="006F5A83" w:rsidRPr="006F5A83">
        <w:rPr>
          <w:rFonts w:cs="Times New Roman"/>
          <w:color w:val="auto"/>
          <w:szCs w:val="24"/>
        </w:rPr>
        <w:fldChar w:fldCharType="end"/>
      </w:r>
      <w:bookmarkEnd w:id="0"/>
      <w:r w:rsidR="006F5A83" w:rsidRPr="006F5A83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Dutch </w:t>
      </w:r>
      <w:r w:rsidR="006F5A83" w:rsidRPr="006F5A83">
        <w:rPr>
          <w:rFonts w:cs="Times New Roman"/>
          <w:color w:val="auto"/>
          <w:szCs w:val="24"/>
        </w:rPr>
        <w:t xml:space="preserve"> </w:t>
      </w:r>
      <w:r w:rsidR="006F5A83" w:rsidRPr="006F5A83">
        <w:rPr>
          <w:rFonts w:cs="Times New Roman"/>
          <w:color w:val="auto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6F5A83" w:rsidRPr="006F5A83">
        <w:rPr>
          <w:rFonts w:cs="Times New Roman"/>
          <w:color w:val="auto"/>
          <w:szCs w:val="24"/>
        </w:rPr>
        <w:instrText xml:space="preserve"> FORMCHECKBOX </w:instrText>
      </w:r>
      <w:r w:rsidR="00174338">
        <w:rPr>
          <w:rFonts w:cs="Times New Roman"/>
          <w:color w:val="auto"/>
          <w:szCs w:val="24"/>
        </w:rPr>
      </w:r>
      <w:r w:rsidR="00174338">
        <w:rPr>
          <w:rFonts w:cs="Times New Roman"/>
          <w:color w:val="auto"/>
          <w:szCs w:val="24"/>
        </w:rPr>
        <w:fldChar w:fldCharType="separate"/>
      </w:r>
      <w:r w:rsidR="006F5A83" w:rsidRPr="006F5A83">
        <w:rPr>
          <w:rFonts w:cs="Times New Roman"/>
          <w:color w:val="auto"/>
          <w:szCs w:val="24"/>
        </w:rPr>
        <w:fldChar w:fldCharType="end"/>
      </w:r>
      <w:bookmarkEnd w:id="1"/>
      <w:r w:rsidR="006F5A83" w:rsidRPr="006F5A83">
        <w:rPr>
          <w:rFonts w:cs="Times New Roman"/>
          <w:color w:val="auto"/>
          <w:szCs w:val="24"/>
        </w:rPr>
        <w:t xml:space="preserve"> Eng</w:t>
      </w:r>
    </w:p>
    <w:p w14:paraId="1C18C616" w14:textId="34D5E452" w:rsidR="00887D53" w:rsidRDefault="00887D53" w:rsidP="004F2102">
      <w:pPr>
        <w:pStyle w:val="BasistekstNaktuinbouw"/>
        <w:spacing w:line="360" w:lineRule="auto"/>
      </w:pPr>
      <w:r>
        <w:t>E-mail</w:t>
      </w:r>
      <w:r w:rsidR="00250EB3">
        <w:t xml:space="preserve"> </w:t>
      </w:r>
      <w:proofErr w:type="spellStart"/>
      <w:r>
        <w:t>a</w:t>
      </w:r>
      <w:r w:rsidR="00250EB3">
        <w:t>d</w:t>
      </w:r>
      <w:r>
        <w:t>dres</w:t>
      </w:r>
      <w:r w:rsidR="00250EB3">
        <w:t>s</w:t>
      </w:r>
      <w:proofErr w:type="spellEnd"/>
      <w:r>
        <w:tab/>
      </w:r>
      <w:r>
        <w:tab/>
        <w:t>:</w:t>
      </w:r>
      <w:r w:rsidR="004F2102">
        <w:t>………………………………………</w:t>
      </w:r>
      <w:r w:rsidR="004F2102">
        <w:tab/>
      </w:r>
      <w:proofErr w:type="spellStart"/>
      <w:r w:rsidR="00250EB3">
        <w:t>Crop</w:t>
      </w:r>
      <w:proofErr w:type="spellEnd"/>
      <w:r w:rsidR="006F5A83">
        <w:tab/>
      </w:r>
      <w:r w:rsidR="006F5A83">
        <w:tab/>
      </w:r>
      <w:r w:rsidR="006F5A83">
        <w:tab/>
      </w:r>
      <w:r w:rsidR="006F5A83">
        <w:tab/>
      </w:r>
      <w:r w:rsidR="004F2102">
        <w:t>:………………………………………</w:t>
      </w:r>
    </w:p>
    <w:p w14:paraId="35B7010B" w14:textId="75F78FF7" w:rsidR="006F5A83" w:rsidRDefault="00250EB3" w:rsidP="004F2102">
      <w:pPr>
        <w:pStyle w:val="BasistekstNaktuinbouw"/>
        <w:spacing w:line="360" w:lineRule="auto"/>
      </w:pPr>
      <w:r>
        <w:t xml:space="preserve">Phone </w:t>
      </w:r>
      <w:proofErr w:type="spellStart"/>
      <w:r>
        <w:t>number</w:t>
      </w:r>
      <w:proofErr w:type="spellEnd"/>
      <w:r>
        <w:tab/>
      </w:r>
      <w:r w:rsidR="00887D53">
        <w:tab/>
      </w:r>
      <w:r w:rsidR="004F2102">
        <w:t>:………………………………………</w:t>
      </w:r>
      <w:r w:rsidR="004F2102">
        <w:tab/>
      </w:r>
      <w:proofErr w:type="spellStart"/>
      <w:r>
        <w:t>Origin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ab/>
      </w:r>
      <w:r w:rsidR="006F5A83">
        <w:tab/>
      </w:r>
      <w:r w:rsidR="006F5A83">
        <w:tab/>
      </w:r>
      <w:r w:rsidR="004F2102">
        <w:t>:………………………………………</w:t>
      </w:r>
    </w:p>
    <w:tbl>
      <w:tblPr>
        <w:tblW w:w="1570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37"/>
        <w:gridCol w:w="2126"/>
        <w:gridCol w:w="1921"/>
        <w:gridCol w:w="1077"/>
        <w:gridCol w:w="1347"/>
        <w:gridCol w:w="1083"/>
        <w:gridCol w:w="2369"/>
        <w:gridCol w:w="1134"/>
        <w:gridCol w:w="2266"/>
      </w:tblGrid>
      <w:tr w:rsidR="0060611A" w:rsidRPr="006F5A83" w14:paraId="4187763E" w14:textId="7808BDEC" w:rsidTr="00174338">
        <w:trPr>
          <w:trHeight w:val="750"/>
        </w:trPr>
        <w:tc>
          <w:tcPr>
            <w:tcW w:w="440" w:type="dxa"/>
          </w:tcPr>
          <w:p w14:paraId="575804FA" w14:textId="77777777" w:rsidR="0060611A" w:rsidRPr="006F5A83" w:rsidRDefault="0060611A" w:rsidP="006F5A83">
            <w:pPr>
              <w:spacing w:line="360" w:lineRule="auto"/>
              <w:ind w:left="-181" w:right="-34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 w:rsidRPr="006F5A83">
              <w:rPr>
                <w:rFonts w:cs="Times New Roman"/>
                <w:b/>
                <w:bCs/>
                <w:color w:val="auto"/>
                <w:szCs w:val="24"/>
              </w:rPr>
              <w:t>Nr.</w:t>
            </w:r>
          </w:p>
        </w:tc>
        <w:tc>
          <w:tcPr>
            <w:tcW w:w="1937" w:type="dxa"/>
          </w:tcPr>
          <w:p w14:paraId="66C3BD64" w14:textId="1EFB2B2D" w:rsidR="0060611A" w:rsidRPr="006F5A83" w:rsidRDefault="0060611A" w:rsidP="006F5A83">
            <w:pPr>
              <w:spacing w:line="360" w:lineRule="auto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auto"/>
                <w:szCs w:val="24"/>
              </w:rPr>
              <w:t>Number</w:t>
            </w:r>
            <w:proofErr w:type="spellEnd"/>
            <w:r>
              <w:rPr>
                <w:rFonts w:cs="Times New Roman"/>
                <w:b/>
                <w:bCs/>
                <w:color w:val="auto"/>
                <w:szCs w:val="24"/>
              </w:rPr>
              <w:t xml:space="preserve"> of Naktuinbouw</w:t>
            </w:r>
          </w:p>
        </w:tc>
        <w:tc>
          <w:tcPr>
            <w:tcW w:w="2126" w:type="dxa"/>
          </w:tcPr>
          <w:p w14:paraId="7E459112" w14:textId="34155423" w:rsidR="0060611A" w:rsidRPr="006F5A83" w:rsidRDefault="0060611A" w:rsidP="00F07182">
            <w:pPr>
              <w:keepNext/>
              <w:spacing w:line="360" w:lineRule="auto"/>
              <w:jc w:val="center"/>
              <w:outlineLvl w:val="7"/>
              <w:rPr>
                <w:rFonts w:cs="Times New Roman"/>
                <w:b/>
                <w:bCs/>
                <w:color w:val="auto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Cs w:val="24"/>
              </w:rPr>
              <w:t xml:space="preserve">Sample </w:t>
            </w:r>
            <w:proofErr w:type="spellStart"/>
            <w:r>
              <w:rPr>
                <w:rFonts w:cs="Times New Roman"/>
                <w:b/>
                <w:bCs/>
                <w:color w:val="auto"/>
                <w:szCs w:val="24"/>
              </w:rPr>
              <w:t>identification</w:t>
            </w:r>
            <w:proofErr w:type="spellEnd"/>
          </w:p>
        </w:tc>
        <w:tc>
          <w:tcPr>
            <w:tcW w:w="1921" w:type="dxa"/>
          </w:tcPr>
          <w:p w14:paraId="4DDB6762" w14:textId="02A202BE" w:rsidR="0060611A" w:rsidRPr="006F5A83" w:rsidRDefault="0060611A" w:rsidP="00F07182">
            <w:pPr>
              <w:keepNext/>
              <w:spacing w:line="360" w:lineRule="auto"/>
              <w:ind w:right="73"/>
              <w:jc w:val="center"/>
              <w:outlineLvl w:val="8"/>
              <w:rPr>
                <w:rFonts w:cs="Times New Roman"/>
                <w:b/>
                <w:bCs/>
                <w:color w:val="auto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Cs w:val="24"/>
              </w:rPr>
              <w:t>Variety</w:t>
            </w:r>
          </w:p>
        </w:tc>
        <w:tc>
          <w:tcPr>
            <w:tcW w:w="1077" w:type="dxa"/>
          </w:tcPr>
          <w:p w14:paraId="751A0093" w14:textId="3E983527" w:rsidR="0060611A" w:rsidRPr="006F5A83" w:rsidRDefault="0060611A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auto"/>
                <w:szCs w:val="24"/>
              </w:rPr>
              <w:t>Number</w:t>
            </w:r>
            <w:proofErr w:type="spellEnd"/>
            <w:r>
              <w:rPr>
                <w:rFonts w:cs="Times New Roman"/>
                <w:b/>
                <w:bCs/>
                <w:color w:val="auto"/>
                <w:szCs w:val="24"/>
              </w:rPr>
              <w:t xml:space="preserve"> of samples</w:t>
            </w:r>
          </w:p>
        </w:tc>
        <w:tc>
          <w:tcPr>
            <w:tcW w:w="1347" w:type="dxa"/>
          </w:tcPr>
          <w:p w14:paraId="01950FC7" w14:textId="676932AC" w:rsidR="0060611A" w:rsidRPr="006F5A83" w:rsidRDefault="0060611A" w:rsidP="006F5A83">
            <w:pPr>
              <w:spacing w:line="360" w:lineRule="auto"/>
              <w:ind w:right="-50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auto"/>
                <w:szCs w:val="24"/>
              </w:rPr>
              <w:t>Number</w:t>
            </w:r>
            <w:proofErr w:type="spellEnd"/>
            <w:r>
              <w:rPr>
                <w:rFonts w:cs="Times New Roman"/>
                <w:b/>
                <w:bCs/>
                <w:color w:val="auto"/>
                <w:szCs w:val="24"/>
              </w:rPr>
              <w:t xml:space="preserve"> of </w:t>
            </w:r>
            <w:proofErr w:type="spellStart"/>
            <w:r>
              <w:rPr>
                <w:rFonts w:cs="Times New Roman"/>
                <w:b/>
                <w:bCs/>
                <w:color w:val="auto"/>
                <w:szCs w:val="24"/>
              </w:rPr>
              <w:t>leaves</w:t>
            </w:r>
            <w:proofErr w:type="spellEnd"/>
          </w:p>
        </w:tc>
        <w:tc>
          <w:tcPr>
            <w:tcW w:w="1083" w:type="dxa"/>
          </w:tcPr>
          <w:p w14:paraId="4E8AE8E2" w14:textId="52744303" w:rsidR="0060611A" w:rsidRPr="006F5A83" w:rsidRDefault="0060611A" w:rsidP="006F5A83">
            <w:pPr>
              <w:spacing w:line="360" w:lineRule="auto"/>
              <w:ind w:right="187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auto"/>
                <w:szCs w:val="24"/>
              </w:rPr>
              <w:t>Number</w:t>
            </w:r>
            <w:proofErr w:type="spellEnd"/>
            <w:r>
              <w:rPr>
                <w:rFonts w:cs="Times New Roman"/>
                <w:b/>
                <w:bCs/>
                <w:color w:val="auto"/>
                <w:szCs w:val="24"/>
              </w:rPr>
              <w:t xml:space="preserve"> of tests</w:t>
            </w:r>
          </w:p>
        </w:tc>
        <w:tc>
          <w:tcPr>
            <w:tcW w:w="2369" w:type="dxa"/>
          </w:tcPr>
          <w:p w14:paraId="42150AA8" w14:textId="4B1F1650" w:rsidR="0060611A" w:rsidRPr="006F5A83" w:rsidRDefault="0060611A" w:rsidP="006F5A83">
            <w:pPr>
              <w:spacing w:line="360" w:lineRule="auto"/>
              <w:ind w:right="105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Cs w:val="24"/>
              </w:rPr>
              <w:t xml:space="preserve">Test on </w:t>
            </w:r>
            <w:r w:rsidRPr="0060611A">
              <w:rPr>
                <w:rFonts w:cs="Times New Roman"/>
                <w:b/>
                <w:bCs/>
                <w:color w:val="auto"/>
                <w:sz w:val="16"/>
                <w:szCs w:val="16"/>
              </w:rPr>
              <w:t>(</w:t>
            </w:r>
            <w:proofErr w:type="spellStart"/>
            <w:r w:rsidRPr="0060611A">
              <w:rPr>
                <w:rFonts w:cs="Times New Roman"/>
                <w:b/>
                <w:bCs/>
                <w:color w:val="auto"/>
                <w:sz w:val="16"/>
                <w:szCs w:val="16"/>
              </w:rPr>
              <w:t>what</w:t>
            </w:r>
            <w:proofErr w:type="spellEnd"/>
            <w:r w:rsidRPr="0060611A">
              <w:rPr>
                <w:rFonts w:cs="Times New Roman"/>
                <w:b/>
                <w:bCs/>
                <w:color w:val="auto"/>
                <w:sz w:val="16"/>
                <w:szCs w:val="16"/>
              </w:rPr>
              <w:t xml:space="preserve"> kind of virus, </w:t>
            </w:r>
            <w:proofErr w:type="spellStart"/>
            <w:r w:rsidRPr="0060611A">
              <w:rPr>
                <w:rFonts w:cs="Times New Roman"/>
                <w:b/>
                <w:bCs/>
                <w:color w:val="auto"/>
                <w:sz w:val="16"/>
                <w:szCs w:val="16"/>
              </w:rPr>
              <w:t>bacteria</w:t>
            </w:r>
            <w:proofErr w:type="spellEnd"/>
            <w:r w:rsidRPr="0060611A">
              <w:rPr>
                <w:rFonts w:cs="Times New Roman"/>
                <w:b/>
                <w:bCs/>
                <w:color w:val="auto"/>
                <w:sz w:val="16"/>
                <w:szCs w:val="16"/>
              </w:rPr>
              <w:t>, fungus etc.)</w:t>
            </w:r>
          </w:p>
        </w:tc>
        <w:tc>
          <w:tcPr>
            <w:tcW w:w="1134" w:type="dxa"/>
          </w:tcPr>
          <w:p w14:paraId="07E39994" w14:textId="59B5D7B4" w:rsidR="0060611A" w:rsidRPr="006F5A83" w:rsidRDefault="0060611A" w:rsidP="0060611A">
            <w:pPr>
              <w:tabs>
                <w:tab w:val="left" w:pos="2450"/>
              </w:tabs>
              <w:spacing w:line="360" w:lineRule="auto"/>
              <w:ind w:right="110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r>
              <w:rPr>
                <w:rFonts w:cs="Times New Roman"/>
                <w:b/>
                <w:bCs/>
                <w:color w:val="auto"/>
                <w:szCs w:val="24"/>
              </w:rPr>
              <w:t xml:space="preserve">Method </w:t>
            </w:r>
            <w:r>
              <w:rPr>
                <w:rFonts w:cs="Times New Roman"/>
                <w:b/>
                <w:bCs/>
                <w:color w:val="auto"/>
                <w:szCs w:val="24"/>
              </w:rPr>
              <w:br/>
            </w:r>
            <w:r w:rsidRPr="0060611A">
              <w:rPr>
                <w:rFonts w:cs="Times New Roman"/>
                <w:b/>
                <w:bCs/>
                <w:color w:val="auto"/>
                <w:sz w:val="16"/>
                <w:szCs w:val="16"/>
              </w:rPr>
              <w:t>(ELISA, PCR etc.)</w:t>
            </w:r>
          </w:p>
        </w:tc>
        <w:tc>
          <w:tcPr>
            <w:tcW w:w="2266" w:type="dxa"/>
          </w:tcPr>
          <w:p w14:paraId="026AF4E2" w14:textId="5ED0FB10" w:rsidR="0060611A" w:rsidRDefault="0060611A" w:rsidP="006F5A83">
            <w:pPr>
              <w:tabs>
                <w:tab w:val="left" w:pos="2450"/>
              </w:tabs>
              <w:spacing w:line="360" w:lineRule="auto"/>
              <w:ind w:right="110"/>
              <w:jc w:val="center"/>
              <w:rPr>
                <w:rFonts w:cs="Times New Roman"/>
                <w:b/>
                <w:bCs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b/>
                <w:bCs/>
                <w:color w:val="auto"/>
                <w:szCs w:val="24"/>
              </w:rPr>
              <w:t>Remarks</w:t>
            </w:r>
            <w:proofErr w:type="spellEnd"/>
          </w:p>
        </w:tc>
      </w:tr>
      <w:tr w:rsidR="0060611A" w:rsidRPr="006F5A83" w14:paraId="798DA44F" w14:textId="4FC65E32" w:rsidTr="00174338">
        <w:trPr>
          <w:trHeight w:val="267"/>
        </w:trPr>
        <w:tc>
          <w:tcPr>
            <w:tcW w:w="440" w:type="dxa"/>
          </w:tcPr>
          <w:p w14:paraId="04CFFA33" w14:textId="77777777" w:rsidR="0060611A" w:rsidRPr="006F5A83" w:rsidRDefault="0060611A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1.</w:t>
            </w:r>
          </w:p>
        </w:tc>
        <w:tc>
          <w:tcPr>
            <w:tcW w:w="1937" w:type="dxa"/>
          </w:tcPr>
          <w:p w14:paraId="39BE298E" w14:textId="5CE65E6A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26" w:type="dxa"/>
          </w:tcPr>
          <w:p w14:paraId="4F4CFACF" w14:textId="77777777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21" w:type="dxa"/>
          </w:tcPr>
          <w:p w14:paraId="573EC950" w14:textId="77777777" w:rsidR="0060611A" w:rsidRPr="006F5A83" w:rsidRDefault="0060611A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77" w:type="dxa"/>
          </w:tcPr>
          <w:p w14:paraId="1EBDF468" w14:textId="5CFBACB6" w:rsidR="0060611A" w:rsidRPr="006F5A83" w:rsidRDefault="0060611A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47" w:type="dxa"/>
          </w:tcPr>
          <w:p w14:paraId="7855F44C" w14:textId="3E1DBBF3" w:rsidR="0060611A" w:rsidRPr="006F5A83" w:rsidRDefault="0060611A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3" w:type="dxa"/>
          </w:tcPr>
          <w:p w14:paraId="148A027F" w14:textId="77777777" w:rsidR="0060611A" w:rsidRPr="006F5A83" w:rsidRDefault="0060611A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69" w:type="dxa"/>
          </w:tcPr>
          <w:p w14:paraId="0D8E716B" w14:textId="77777777" w:rsidR="0060611A" w:rsidRPr="006F5A83" w:rsidRDefault="0060611A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14:paraId="593FA444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66" w:type="dxa"/>
          </w:tcPr>
          <w:p w14:paraId="08187158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60611A" w:rsidRPr="006F5A83" w14:paraId="6F5AA43B" w14:textId="08FC982C" w:rsidTr="00174338">
        <w:trPr>
          <w:trHeight w:val="343"/>
        </w:trPr>
        <w:tc>
          <w:tcPr>
            <w:tcW w:w="440" w:type="dxa"/>
          </w:tcPr>
          <w:p w14:paraId="49E56236" w14:textId="77777777" w:rsidR="0060611A" w:rsidRPr="006F5A83" w:rsidRDefault="0060611A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2.</w:t>
            </w:r>
          </w:p>
        </w:tc>
        <w:tc>
          <w:tcPr>
            <w:tcW w:w="1937" w:type="dxa"/>
          </w:tcPr>
          <w:p w14:paraId="7FF580AA" w14:textId="616D02D6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26" w:type="dxa"/>
          </w:tcPr>
          <w:p w14:paraId="0855EBCD" w14:textId="77777777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21" w:type="dxa"/>
          </w:tcPr>
          <w:p w14:paraId="6343DCA1" w14:textId="77777777" w:rsidR="0060611A" w:rsidRPr="006F5A83" w:rsidRDefault="0060611A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77" w:type="dxa"/>
          </w:tcPr>
          <w:p w14:paraId="3D73FF6E" w14:textId="4ACF444D" w:rsidR="0060611A" w:rsidRPr="006F5A83" w:rsidRDefault="0060611A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47" w:type="dxa"/>
          </w:tcPr>
          <w:p w14:paraId="261AEADD" w14:textId="15C04075" w:rsidR="0060611A" w:rsidRPr="006F5A83" w:rsidRDefault="0060611A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3" w:type="dxa"/>
          </w:tcPr>
          <w:p w14:paraId="71B0FA32" w14:textId="77777777" w:rsidR="0060611A" w:rsidRPr="006F5A83" w:rsidRDefault="0060611A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69" w:type="dxa"/>
          </w:tcPr>
          <w:p w14:paraId="2D7B4F2B" w14:textId="77777777" w:rsidR="0060611A" w:rsidRPr="006F5A83" w:rsidRDefault="0060611A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14:paraId="7DBA4E4C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66" w:type="dxa"/>
          </w:tcPr>
          <w:p w14:paraId="5D667719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60611A" w:rsidRPr="006F5A83" w14:paraId="5ED304CC" w14:textId="459CA69D" w:rsidTr="00174338">
        <w:trPr>
          <w:trHeight w:val="263"/>
        </w:trPr>
        <w:tc>
          <w:tcPr>
            <w:tcW w:w="440" w:type="dxa"/>
          </w:tcPr>
          <w:p w14:paraId="035B578F" w14:textId="77777777" w:rsidR="0060611A" w:rsidRPr="006F5A83" w:rsidRDefault="0060611A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3.</w:t>
            </w:r>
          </w:p>
        </w:tc>
        <w:tc>
          <w:tcPr>
            <w:tcW w:w="1937" w:type="dxa"/>
          </w:tcPr>
          <w:p w14:paraId="623AC09F" w14:textId="1CF9B035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26" w:type="dxa"/>
          </w:tcPr>
          <w:p w14:paraId="02FC6C08" w14:textId="77777777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21" w:type="dxa"/>
          </w:tcPr>
          <w:p w14:paraId="28C92156" w14:textId="77777777" w:rsidR="0060611A" w:rsidRPr="006F5A83" w:rsidRDefault="0060611A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77" w:type="dxa"/>
          </w:tcPr>
          <w:p w14:paraId="47109D16" w14:textId="3E512A44" w:rsidR="0060611A" w:rsidRPr="006F5A83" w:rsidRDefault="0060611A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47" w:type="dxa"/>
          </w:tcPr>
          <w:p w14:paraId="6367325A" w14:textId="0B75808E" w:rsidR="0060611A" w:rsidRPr="006F5A83" w:rsidRDefault="0060611A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3" w:type="dxa"/>
          </w:tcPr>
          <w:p w14:paraId="09038CFA" w14:textId="77777777" w:rsidR="0060611A" w:rsidRPr="006F5A83" w:rsidRDefault="0060611A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69" w:type="dxa"/>
          </w:tcPr>
          <w:p w14:paraId="684403F9" w14:textId="77777777" w:rsidR="0060611A" w:rsidRPr="006F5A83" w:rsidRDefault="0060611A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14:paraId="4010C7EF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66" w:type="dxa"/>
          </w:tcPr>
          <w:p w14:paraId="25B0A583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60611A" w:rsidRPr="006F5A83" w14:paraId="7FE1FD01" w14:textId="0685E0A1" w:rsidTr="00174338">
        <w:trPr>
          <w:trHeight w:val="339"/>
        </w:trPr>
        <w:tc>
          <w:tcPr>
            <w:tcW w:w="440" w:type="dxa"/>
          </w:tcPr>
          <w:p w14:paraId="606BF24E" w14:textId="77777777" w:rsidR="0060611A" w:rsidRPr="006F5A83" w:rsidRDefault="0060611A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4.</w:t>
            </w:r>
          </w:p>
        </w:tc>
        <w:tc>
          <w:tcPr>
            <w:tcW w:w="1937" w:type="dxa"/>
          </w:tcPr>
          <w:p w14:paraId="283B7F44" w14:textId="6BE9D9D9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26" w:type="dxa"/>
          </w:tcPr>
          <w:p w14:paraId="0D8E20E2" w14:textId="77777777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21" w:type="dxa"/>
          </w:tcPr>
          <w:p w14:paraId="20903507" w14:textId="77777777" w:rsidR="0060611A" w:rsidRPr="006F5A83" w:rsidRDefault="0060611A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77" w:type="dxa"/>
          </w:tcPr>
          <w:p w14:paraId="574F067D" w14:textId="1D722063" w:rsidR="0060611A" w:rsidRPr="006F5A83" w:rsidRDefault="0060611A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47" w:type="dxa"/>
          </w:tcPr>
          <w:p w14:paraId="0DB8C50D" w14:textId="35D175F8" w:rsidR="0060611A" w:rsidRPr="006F5A83" w:rsidRDefault="0060611A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3" w:type="dxa"/>
          </w:tcPr>
          <w:p w14:paraId="046C3CD2" w14:textId="77777777" w:rsidR="0060611A" w:rsidRPr="006F5A83" w:rsidRDefault="0060611A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69" w:type="dxa"/>
          </w:tcPr>
          <w:p w14:paraId="47660780" w14:textId="77777777" w:rsidR="0060611A" w:rsidRPr="006F5A83" w:rsidRDefault="0060611A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14:paraId="51CEA6CE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66" w:type="dxa"/>
          </w:tcPr>
          <w:p w14:paraId="59072EF1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60611A" w:rsidRPr="006F5A83" w14:paraId="1C85E9B8" w14:textId="3ED3D86E" w:rsidTr="00174338">
        <w:trPr>
          <w:trHeight w:val="259"/>
        </w:trPr>
        <w:tc>
          <w:tcPr>
            <w:tcW w:w="440" w:type="dxa"/>
          </w:tcPr>
          <w:p w14:paraId="1BB41D35" w14:textId="77777777" w:rsidR="0060611A" w:rsidRPr="006F5A83" w:rsidRDefault="0060611A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5.</w:t>
            </w:r>
          </w:p>
        </w:tc>
        <w:tc>
          <w:tcPr>
            <w:tcW w:w="1937" w:type="dxa"/>
          </w:tcPr>
          <w:p w14:paraId="67D127E2" w14:textId="02DE0054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26" w:type="dxa"/>
          </w:tcPr>
          <w:p w14:paraId="5DF3FAB1" w14:textId="77777777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21" w:type="dxa"/>
          </w:tcPr>
          <w:p w14:paraId="73E54039" w14:textId="77777777" w:rsidR="0060611A" w:rsidRPr="006F5A83" w:rsidRDefault="0060611A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77" w:type="dxa"/>
          </w:tcPr>
          <w:p w14:paraId="3CDDC870" w14:textId="45A6720C" w:rsidR="0060611A" w:rsidRPr="006F5A83" w:rsidRDefault="0060611A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47" w:type="dxa"/>
          </w:tcPr>
          <w:p w14:paraId="235F42BC" w14:textId="3FA76F47" w:rsidR="0060611A" w:rsidRPr="006F5A83" w:rsidRDefault="0060611A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3" w:type="dxa"/>
          </w:tcPr>
          <w:p w14:paraId="188FFC2B" w14:textId="77777777" w:rsidR="0060611A" w:rsidRPr="006F5A83" w:rsidRDefault="0060611A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69" w:type="dxa"/>
          </w:tcPr>
          <w:p w14:paraId="66C9B73D" w14:textId="77777777" w:rsidR="0060611A" w:rsidRPr="006F5A83" w:rsidRDefault="0060611A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14:paraId="6324F989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66" w:type="dxa"/>
          </w:tcPr>
          <w:p w14:paraId="6022C4BB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60611A" w:rsidRPr="006F5A83" w14:paraId="07ABEC1D" w14:textId="75602727" w:rsidTr="00174338">
        <w:trPr>
          <w:trHeight w:val="335"/>
        </w:trPr>
        <w:tc>
          <w:tcPr>
            <w:tcW w:w="440" w:type="dxa"/>
          </w:tcPr>
          <w:p w14:paraId="5863EF5D" w14:textId="77777777" w:rsidR="0060611A" w:rsidRPr="006F5A83" w:rsidRDefault="0060611A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6.</w:t>
            </w:r>
          </w:p>
        </w:tc>
        <w:tc>
          <w:tcPr>
            <w:tcW w:w="1937" w:type="dxa"/>
          </w:tcPr>
          <w:p w14:paraId="0CE2B37B" w14:textId="5ABD047D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26" w:type="dxa"/>
          </w:tcPr>
          <w:p w14:paraId="700C305A" w14:textId="77777777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21" w:type="dxa"/>
          </w:tcPr>
          <w:p w14:paraId="1EA7CF27" w14:textId="77777777" w:rsidR="0060611A" w:rsidRPr="006F5A83" w:rsidRDefault="0060611A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77" w:type="dxa"/>
          </w:tcPr>
          <w:p w14:paraId="26C2D8B8" w14:textId="77384B1C" w:rsidR="0060611A" w:rsidRPr="006F5A83" w:rsidRDefault="0060611A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47" w:type="dxa"/>
          </w:tcPr>
          <w:p w14:paraId="1C00E49C" w14:textId="1564DBE0" w:rsidR="0060611A" w:rsidRPr="006F5A83" w:rsidRDefault="0060611A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3" w:type="dxa"/>
          </w:tcPr>
          <w:p w14:paraId="694EFF60" w14:textId="77777777" w:rsidR="0060611A" w:rsidRPr="006F5A83" w:rsidRDefault="0060611A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69" w:type="dxa"/>
          </w:tcPr>
          <w:p w14:paraId="16A7E363" w14:textId="77777777" w:rsidR="0060611A" w:rsidRPr="006F5A83" w:rsidRDefault="0060611A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14:paraId="27D09334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66" w:type="dxa"/>
          </w:tcPr>
          <w:p w14:paraId="04CAF955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60611A" w:rsidRPr="006F5A83" w14:paraId="298F5745" w14:textId="1FB2C2AD" w:rsidTr="00174338">
        <w:trPr>
          <w:trHeight w:val="269"/>
        </w:trPr>
        <w:tc>
          <w:tcPr>
            <w:tcW w:w="440" w:type="dxa"/>
          </w:tcPr>
          <w:p w14:paraId="698DCD2E" w14:textId="77777777" w:rsidR="0060611A" w:rsidRPr="006F5A83" w:rsidRDefault="0060611A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7.</w:t>
            </w:r>
          </w:p>
        </w:tc>
        <w:tc>
          <w:tcPr>
            <w:tcW w:w="1937" w:type="dxa"/>
          </w:tcPr>
          <w:p w14:paraId="000543D8" w14:textId="6F2E89B5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26" w:type="dxa"/>
          </w:tcPr>
          <w:p w14:paraId="650858AF" w14:textId="77777777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21" w:type="dxa"/>
          </w:tcPr>
          <w:p w14:paraId="0C3F19A8" w14:textId="77777777" w:rsidR="0060611A" w:rsidRPr="006F5A83" w:rsidRDefault="0060611A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77" w:type="dxa"/>
          </w:tcPr>
          <w:p w14:paraId="6BC7E878" w14:textId="2C37E426" w:rsidR="0060611A" w:rsidRPr="006F5A83" w:rsidRDefault="0060611A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47" w:type="dxa"/>
          </w:tcPr>
          <w:p w14:paraId="6F2E2466" w14:textId="5953D520" w:rsidR="0060611A" w:rsidRPr="006F5A83" w:rsidRDefault="0060611A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3" w:type="dxa"/>
          </w:tcPr>
          <w:p w14:paraId="583750F8" w14:textId="77777777" w:rsidR="0060611A" w:rsidRPr="006F5A83" w:rsidRDefault="0060611A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69" w:type="dxa"/>
          </w:tcPr>
          <w:p w14:paraId="5D2A13EE" w14:textId="77777777" w:rsidR="0060611A" w:rsidRPr="006F5A83" w:rsidRDefault="0060611A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14:paraId="16E6A687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66" w:type="dxa"/>
          </w:tcPr>
          <w:p w14:paraId="27E335C0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60611A" w:rsidRPr="006F5A83" w14:paraId="7313936E" w14:textId="1EB2CD48" w:rsidTr="00174338">
        <w:trPr>
          <w:trHeight w:val="345"/>
        </w:trPr>
        <w:tc>
          <w:tcPr>
            <w:tcW w:w="440" w:type="dxa"/>
          </w:tcPr>
          <w:p w14:paraId="7B13BDD1" w14:textId="77777777" w:rsidR="0060611A" w:rsidRPr="006F5A83" w:rsidRDefault="0060611A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8.</w:t>
            </w:r>
          </w:p>
        </w:tc>
        <w:tc>
          <w:tcPr>
            <w:tcW w:w="1937" w:type="dxa"/>
          </w:tcPr>
          <w:p w14:paraId="3F65ED44" w14:textId="4A8922B3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26" w:type="dxa"/>
          </w:tcPr>
          <w:p w14:paraId="444C2ABC" w14:textId="77777777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21" w:type="dxa"/>
          </w:tcPr>
          <w:p w14:paraId="391050C1" w14:textId="77777777" w:rsidR="0060611A" w:rsidRPr="006F5A83" w:rsidRDefault="0060611A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77" w:type="dxa"/>
          </w:tcPr>
          <w:p w14:paraId="41F6C984" w14:textId="187DC694" w:rsidR="0060611A" w:rsidRPr="006F5A83" w:rsidRDefault="0060611A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47" w:type="dxa"/>
          </w:tcPr>
          <w:p w14:paraId="339D98C8" w14:textId="002401AC" w:rsidR="0060611A" w:rsidRPr="006F5A83" w:rsidRDefault="0060611A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3" w:type="dxa"/>
          </w:tcPr>
          <w:p w14:paraId="3FFB039A" w14:textId="77777777" w:rsidR="0060611A" w:rsidRPr="006F5A83" w:rsidRDefault="0060611A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69" w:type="dxa"/>
          </w:tcPr>
          <w:p w14:paraId="1BC607B6" w14:textId="77777777" w:rsidR="0060611A" w:rsidRPr="006F5A83" w:rsidRDefault="0060611A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14:paraId="2187D56E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66" w:type="dxa"/>
          </w:tcPr>
          <w:p w14:paraId="4C79FFFF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60611A" w:rsidRPr="006F5A83" w14:paraId="3436512E" w14:textId="55748C6B" w:rsidTr="00174338">
        <w:trPr>
          <w:trHeight w:val="265"/>
        </w:trPr>
        <w:tc>
          <w:tcPr>
            <w:tcW w:w="440" w:type="dxa"/>
          </w:tcPr>
          <w:p w14:paraId="510BE530" w14:textId="77777777" w:rsidR="0060611A" w:rsidRPr="006F5A83" w:rsidRDefault="0060611A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9.</w:t>
            </w:r>
          </w:p>
        </w:tc>
        <w:tc>
          <w:tcPr>
            <w:tcW w:w="1937" w:type="dxa"/>
          </w:tcPr>
          <w:p w14:paraId="50643096" w14:textId="7E891CF2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26" w:type="dxa"/>
          </w:tcPr>
          <w:p w14:paraId="2EA8D5A4" w14:textId="77777777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21" w:type="dxa"/>
          </w:tcPr>
          <w:p w14:paraId="1E18C4AE" w14:textId="77777777" w:rsidR="0060611A" w:rsidRPr="006F5A83" w:rsidRDefault="0060611A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77" w:type="dxa"/>
          </w:tcPr>
          <w:p w14:paraId="373E015B" w14:textId="48A90DA8" w:rsidR="0060611A" w:rsidRPr="006F5A83" w:rsidRDefault="0060611A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47" w:type="dxa"/>
          </w:tcPr>
          <w:p w14:paraId="60C6D819" w14:textId="0060DD2F" w:rsidR="0060611A" w:rsidRPr="006F5A83" w:rsidRDefault="0060611A" w:rsidP="006F5A83">
            <w:pPr>
              <w:spacing w:line="360" w:lineRule="auto"/>
              <w:ind w:right="-5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3" w:type="dxa"/>
          </w:tcPr>
          <w:p w14:paraId="475D2155" w14:textId="77777777" w:rsidR="0060611A" w:rsidRPr="006F5A83" w:rsidRDefault="0060611A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69" w:type="dxa"/>
          </w:tcPr>
          <w:p w14:paraId="5AD48315" w14:textId="77777777" w:rsidR="0060611A" w:rsidRPr="006F5A83" w:rsidRDefault="0060611A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14:paraId="45038C9E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66" w:type="dxa"/>
          </w:tcPr>
          <w:p w14:paraId="733BC90C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  <w:tr w:rsidR="0060611A" w:rsidRPr="006F5A83" w14:paraId="105514B5" w14:textId="005A7CE5" w:rsidTr="00174338">
        <w:trPr>
          <w:trHeight w:val="341"/>
        </w:trPr>
        <w:tc>
          <w:tcPr>
            <w:tcW w:w="440" w:type="dxa"/>
          </w:tcPr>
          <w:p w14:paraId="22D52C00" w14:textId="77777777" w:rsidR="0060611A" w:rsidRPr="006F5A83" w:rsidRDefault="0060611A" w:rsidP="006F5A83">
            <w:pPr>
              <w:spacing w:line="360" w:lineRule="auto"/>
              <w:ind w:left="-181" w:right="-34"/>
              <w:jc w:val="right"/>
              <w:rPr>
                <w:rFonts w:cs="Times New Roman"/>
                <w:color w:val="auto"/>
                <w:szCs w:val="24"/>
              </w:rPr>
            </w:pPr>
            <w:r w:rsidRPr="006F5A83">
              <w:rPr>
                <w:rFonts w:cs="Times New Roman"/>
                <w:color w:val="auto"/>
                <w:szCs w:val="24"/>
              </w:rPr>
              <w:t>10.</w:t>
            </w:r>
          </w:p>
        </w:tc>
        <w:tc>
          <w:tcPr>
            <w:tcW w:w="1937" w:type="dxa"/>
          </w:tcPr>
          <w:p w14:paraId="6705D11E" w14:textId="429BA9A5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26" w:type="dxa"/>
          </w:tcPr>
          <w:p w14:paraId="653452EC" w14:textId="77777777" w:rsidR="0060611A" w:rsidRPr="006F5A83" w:rsidRDefault="0060611A" w:rsidP="006F5A83">
            <w:pPr>
              <w:spacing w:line="360" w:lineRule="auto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921" w:type="dxa"/>
          </w:tcPr>
          <w:p w14:paraId="235E1E93" w14:textId="77777777" w:rsidR="0060611A" w:rsidRPr="006F5A83" w:rsidRDefault="0060611A" w:rsidP="006F5A83">
            <w:pPr>
              <w:spacing w:line="360" w:lineRule="auto"/>
              <w:ind w:right="73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77" w:type="dxa"/>
          </w:tcPr>
          <w:p w14:paraId="6CC7A406" w14:textId="10EF5553" w:rsidR="0060611A" w:rsidRPr="006F5A83" w:rsidRDefault="0060611A" w:rsidP="006F5A83">
            <w:pPr>
              <w:spacing w:line="360" w:lineRule="auto"/>
              <w:ind w:left="-250" w:right="-229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347" w:type="dxa"/>
          </w:tcPr>
          <w:p w14:paraId="41EC63FB" w14:textId="1F12024F" w:rsidR="0060611A" w:rsidRPr="006F5A83" w:rsidRDefault="0060611A" w:rsidP="006F5A83">
            <w:pPr>
              <w:spacing w:line="360" w:lineRule="auto"/>
              <w:ind w:right="-5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083" w:type="dxa"/>
          </w:tcPr>
          <w:p w14:paraId="24C459F2" w14:textId="77777777" w:rsidR="0060611A" w:rsidRPr="006F5A83" w:rsidRDefault="0060611A" w:rsidP="006F5A83">
            <w:pPr>
              <w:spacing w:line="360" w:lineRule="auto"/>
              <w:ind w:right="187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369" w:type="dxa"/>
          </w:tcPr>
          <w:p w14:paraId="1BBB5083" w14:textId="77777777" w:rsidR="0060611A" w:rsidRPr="006F5A83" w:rsidRDefault="0060611A" w:rsidP="006F5A83">
            <w:pPr>
              <w:spacing w:line="360" w:lineRule="auto"/>
              <w:ind w:right="105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14:paraId="07061B61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266" w:type="dxa"/>
          </w:tcPr>
          <w:p w14:paraId="2A76141E" w14:textId="77777777" w:rsidR="0060611A" w:rsidRPr="006F5A83" w:rsidRDefault="0060611A" w:rsidP="006F5A83">
            <w:pPr>
              <w:tabs>
                <w:tab w:val="left" w:pos="2450"/>
              </w:tabs>
              <w:spacing w:line="360" w:lineRule="auto"/>
              <w:ind w:right="110"/>
              <w:rPr>
                <w:rFonts w:cs="Times New Roman"/>
                <w:color w:val="auto"/>
                <w:szCs w:val="24"/>
              </w:rPr>
            </w:pPr>
          </w:p>
        </w:tc>
      </w:tr>
    </w:tbl>
    <w:p w14:paraId="72D9D579" w14:textId="77777777" w:rsidR="00F07182" w:rsidRDefault="00F07182" w:rsidP="00F07182">
      <w:pPr>
        <w:tabs>
          <w:tab w:val="left" w:pos="9000"/>
          <w:tab w:val="right" w:leader="dot" w:pos="14220"/>
        </w:tabs>
        <w:spacing w:line="240" w:lineRule="auto"/>
        <w:ind w:right="-1139"/>
        <w:rPr>
          <w:rFonts w:cs="Times New Roman"/>
          <w:b/>
          <w:bCs/>
          <w:color w:val="auto"/>
          <w:sz w:val="24"/>
          <w:szCs w:val="24"/>
        </w:rPr>
      </w:pPr>
    </w:p>
    <w:p w14:paraId="4E8D17AA" w14:textId="77777777" w:rsidR="00250EB3" w:rsidRPr="004F2102" w:rsidRDefault="00250EB3" w:rsidP="00250EB3">
      <w:pPr>
        <w:tabs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color w:val="999999"/>
          <w:szCs w:val="20"/>
        </w:rPr>
      </w:pPr>
      <w:proofErr w:type="spellStart"/>
      <w:r>
        <w:rPr>
          <w:rFonts w:cs="Times New Roman"/>
          <w:b/>
          <w:bCs/>
          <w:color w:val="auto"/>
          <w:sz w:val="24"/>
          <w:szCs w:val="24"/>
        </w:rPr>
        <w:t>Send</w:t>
      </w:r>
      <w:proofErr w:type="spellEnd"/>
      <w:r>
        <w:rPr>
          <w:rFonts w:cs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auto"/>
          <w:sz w:val="24"/>
          <w:szCs w:val="24"/>
        </w:rPr>
        <w:t>to</w:t>
      </w:r>
      <w:proofErr w:type="spellEnd"/>
      <w:r>
        <w:rPr>
          <w:rFonts w:cs="Times New Roman"/>
          <w:b/>
          <w:bCs/>
          <w:color w:val="auto"/>
          <w:sz w:val="24"/>
          <w:szCs w:val="24"/>
        </w:rPr>
        <w:t xml:space="preserve"> Naktuinbouw </w:t>
      </w:r>
      <w:proofErr w:type="spellStart"/>
      <w:r>
        <w:rPr>
          <w:rFonts w:cs="Times New Roman"/>
          <w:b/>
          <w:bCs/>
          <w:color w:val="auto"/>
          <w:sz w:val="24"/>
          <w:szCs w:val="24"/>
        </w:rPr>
        <w:t>Laboratory</w:t>
      </w:r>
      <w:proofErr w:type="spellEnd"/>
      <w:r w:rsidRPr="004F2102">
        <w:rPr>
          <w:rFonts w:cs="Times New Roman"/>
          <w:b/>
          <w:bCs/>
          <w:color w:val="auto"/>
          <w:sz w:val="24"/>
          <w:szCs w:val="24"/>
        </w:rPr>
        <w:t>:</w:t>
      </w:r>
      <w:r w:rsidRPr="004F2102">
        <w:rPr>
          <w:rFonts w:cs="Times New Roman"/>
          <w:b/>
          <w:bCs/>
          <w:color w:val="auto"/>
          <w:sz w:val="24"/>
          <w:szCs w:val="24"/>
        </w:rPr>
        <w:tab/>
      </w:r>
      <w:r>
        <w:rPr>
          <w:rFonts w:cs="Times New Roman"/>
          <w:bCs/>
          <w:color w:val="auto"/>
          <w:szCs w:val="20"/>
        </w:rPr>
        <w:t>City</w:t>
      </w:r>
      <w:r w:rsidRPr="004F2102">
        <w:rPr>
          <w:rFonts w:cs="Times New Roman"/>
          <w:bCs/>
          <w:color w:val="auto"/>
          <w:szCs w:val="20"/>
        </w:rPr>
        <w:t>:</w:t>
      </w:r>
      <w:r w:rsidRPr="004F2102">
        <w:rPr>
          <w:rFonts w:cs="Times New Roman"/>
          <w:bCs/>
          <w:color w:val="auto"/>
          <w:szCs w:val="20"/>
        </w:rPr>
        <w:tab/>
      </w:r>
    </w:p>
    <w:p w14:paraId="15D1C23B" w14:textId="77777777" w:rsidR="00250EB3" w:rsidRPr="004F2102" w:rsidRDefault="00250EB3" w:rsidP="00250EB3">
      <w:pPr>
        <w:tabs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color w:val="auto"/>
          <w:szCs w:val="24"/>
        </w:rPr>
      </w:pPr>
      <w:r w:rsidRPr="004F2102">
        <w:rPr>
          <w:rFonts w:cs="Times New Roman"/>
          <w:color w:val="auto"/>
          <w:szCs w:val="24"/>
        </w:rPr>
        <w:t>Postbus 40, 2370 AA ROELOFARENDSVEEN</w:t>
      </w:r>
      <w:r w:rsidRPr="004F2102">
        <w:rPr>
          <w:rFonts w:cs="Times New Roman"/>
          <w:color w:val="auto"/>
          <w:szCs w:val="24"/>
        </w:rPr>
        <w:tab/>
      </w:r>
    </w:p>
    <w:p w14:paraId="2B15135F" w14:textId="77777777" w:rsidR="00250EB3" w:rsidRPr="004F2102" w:rsidRDefault="00250EB3" w:rsidP="00250EB3">
      <w:pPr>
        <w:tabs>
          <w:tab w:val="left" w:pos="7130"/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noProof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Phone </w:t>
      </w:r>
      <w:proofErr w:type="spellStart"/>
      <w:r>
        <w:rPr>
          <w:rFonts w:cs="Times New Roman"/>
          <w:color w:val="auto"/>
          <w:szCs w:val="24"/>
        </w:rPr>
        <w:t>number</w:t>
      </w:r>
      <w:proofErr w:type="spellEnd"/>
      <w:r w:rsidRPr="004F2102">
        <w:rPr>
          <w:rFonts w:cs="Times New Roman"/>
          <w:color w:val="auto"/>
          <w:szCs w:val="24"/>
        </w:rPr>
        <w:t xml:space="preserve">: (071) 332 62 40 </w:t>
      </w:r>
      <w:r w:rsidRPr="004F2102">
        <w:rPr>
          <w:rFonts w:cs="Times New Roman"/>
          <w:noProof/>
          <w:color w:val="auto"/>
          <w:szCs w:val="24"/>
        </w:rPr>
        <w:t xml:space="preserve">– </w:t>
      </w:r>
      <w:hyperlink r:id="rId8" w:history="1">
        <w:r w:rsidRPr="004F2102">
          <w:rPr>
            <w:rFonts w:cs="Times New Roman"/>
            <w:noProof/>
            <w:color w:val="0000FF"/>
            <w:szCs w:val="24"/>
            <w:u w:val="single"/>
          </w:rPr>
          <w:t>laboratoria@naktuinbouw.nl</w:t>
        </w:r>
      </w:hyperlink>
      <w:r w:rsidRPr="004F2102">
        <w:rPr>
          <w:rFonts w:cs="Times New Roman"/>
          <w:noProof/>
          <w:color w:val="auto"/>
          <w:szCs w:val="24"/>
        </w:rPr>
        <w:tab/>
      </w:r>
      <w:r w:rsidRPr="004F2102">
        <w:rPr>
          <w:rFonts w:cs="Times New Roman"/>
          <w:noProof/>
          <w:color w:val="auto"/>
          <w:szCs w:val="24"/>
        </w:rPr>
        <w:tab/>
      </w:r>
      <w:r>
        <w:rPr>
          <w:rFonts w:cs="Times New Roman"/>
          <w:noProof/>
          <w:color w:val="auto"/>
          <w:szCs w:val="24"/>
        </w:rPr>
        <w:t>Date</w:t>
      </w:r>
      <w:r w:rsidRPr="004F2102">
        <w:rPr>
          <w:rFonts w:cs="Times New Roman"/>
          <w:noProof/>
          <w:color w:val="auto"/>
          <w:szCs w:val="24"/>
        </w:rPr>
        <w:t>:</w:t>
      </w:r>
      <w:r w:rsidRPr="004F2102">
        <w:rPr>
          <w:rFonts w:cs="Times New Roman"/>
          <w:noProof/>
          <w:color w:val="auto"/>
          <w:szCs w:val="24"/>
        </w:rPr>
        <w:tab/>
      </w:r>
    </w:p>
    <w:p w14:paraId="6294F75B" w14:textId="77777777" w:rsidR="00250EB3" w:rsidRPr="004F2102" w:rsidRDefault="00250EB3" w:rsidP="00250EB3">
      <w:pPr>
        <w:tabs>
          <w:tab w:val="left" w:pos="9000"/>
          <w:tab w:val="right" w:leader="dot" w:pos="14220"/>
        </w:tabs>
        <w:spacing w:line="240" w:lineRule="auto"/>
        <w:ind w:left="-540" w:right="-1139"/>
        <w:rPr>
          <w:rFonts w:cs="Times New Roman"/>
          <w:noProof/>
          <w:color w:val="auto"/>
          <w:szCs w:val="24"/>
        </w:rPr>
      </w:pPr>
    </w:p>
    <w:p w14:paraId="07E241B8" w14:textId="77777777" w:rsidR="00250EB3" w:rsidRPr="00B467A6" w:rsidRDefault="00250EB3" w:rsidP="00250EB3">
      <w:pPr>
        <w:tabs>
          <w:tab w:val="left" w:pos="9000"/>
          <w:tab w:val="right" w:leader="dot" w:pos="14220"/>
        </w:tabs>
        <w:spacing w:line="240" w:lineRule="auto"/>
        <w:ind w:left="-540" w:right="-1139"/>
      </w:pPr>
      <w:r w:rsidRPr="004F2102">
        <w:rPr>
          <w:rFonts w:cs="Times New Roman"/>
          <w:noProof/>
          <w:color w:val="auto"/>
          <w:szCs w:val="24"/>
        </w:rPr>
        <w:tab/>
      </w:r>
      <w:r>
        <w:rPr>
          <w:rFonts w:cs="Times New Roman"/>
          <w:noProof/>
          <w:color w:val="auto"/>
          <w:szCs w:val="24"/>
        </w:rPr>
        <w:t>Signature</w:t>
      </w:r>
      <w:r w:rsidRPr="004F2102">
        <w:rPr>
          <w:rFonts w:cs="Times New Roman"/>
          <w:noProof/>
          <w:color w:val="auto"/>
          <w:szCs w:val="24"/>
        </w:rPr>
        <w:t>:</w:t>
      </w:r>
      <w:r w:rsidRPr="004F2102">
        <w:rPr>
          <w:rFonts w:cs="Times New Roman"/>
          <w:noProof/>
          <w:color w:val="auto"/>
          <w:szCs w:val="24"/>
        </w:rPr>
        <w:tab/>
      </w:r>
    </w:p>
    <w:p w14:paraId="1A313806" w14:textId="34557C44" w:rsidR="006F5A83" w:rsidRPr="00B467A6" w:rsidRDefault="006F5A83" w:rsidP="00250EB3">
      <w:pPr>
        <w:tabs>
          <w:tab w:val="left" w:pos="9000"/>
          <w:tab w:val="right" w:leader="dot" w:pos="14220"/>
        </w:tabs>
        <w:spacing w:line="240" w:lineRule="auto"/>
        <w:ind w:left="-540" w:right="-1139"/>
      </w:pPr>
    </w:p>
    <w:sectPr w:rsidR="006F5A83" w:rsidRPr="00B467A6" w:rsidSect="00887D53">
      <w:headerReference w:type="default" r:id="rId9"/>
      <w:footerReference w:type="default" r:id="rId10"/>
      <w:pgSz w:w="16838" w:h="11906" w:orient="landscape" w:code="9"/>
      <w:pgMar w:top="1418" w:right="1418" w:bottom="1134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0797" w14:textId="77777777" w:rsidR="00887D53" w:rsidRPr="00B467A6" w:rsidRDefault="00887D53" w:rsidP="00B467A6">
      <w:pPr>
        <w:pStyle w:val="Voettekst"/>
      </w:pPr>
    </w:p>
  </w:endnote>
  <w:endnote w:type="continuationSeparator" w:id="0">
    <w:p w14:paraId="6AC4A552" w14:textId="77777777" w:rsidR="00887D53" w:rsidRPr="00B467A6" w:rsidRDefault="00887D53" w:rsidP="00B467A6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E045" w14:textId="77777777" w:rsidR="00250EB3" w:rsidRPr="00887D53" w:rsidRDefault="00250EB3" w:rsidP="00250EB3">
    <w:pPr>
      <w:tabs>
        <w:tab w:val="right" w:pos="14220"/>
      </w:tabs>
      <w:spacing w:line="240" w:lineRule="auto"/>
      <w:ind w:left="-720" w:right="-779"/>
      <w:rPr>
        <w:rFonts w:cs="Times New Roman"/>
        <w:color w:val="auto"/>
        <w:sz w:val="12"/>
        <w:szCs w:val="12"/>
      </w:rPr>
    </w:pPr>
    <w:r>
      <w:rPr>
        <w:rFonts w:cs="Times New Roman"/>
        <w:color w:val="auto"/>
        <w:sz w:val="12"/>
        <w:szCs w:val="12"/>
      </w:rPr>
      <w:t xml:space="preserve">Client </w:t>
    </w:r>
    <w:proofErr w:type="spellStart"/>
    <w:r>
      <w:rPr>
        <w:rFonts w:cs="Times New Roman"/>
        <w:color w:val="auto"/>
        <w:sz w:val="12"/>
        <w:szCs w:val="12"/>
      </w:rPr>
      <w:t>commisions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to</w:t>
    </w:r>
    <w:proofErr w:type="spellEnd"/>
    <w:r>
      <w:rPr>
        <w:rFonts w:cs="Times New Roman"/>
        <w:color w:val="auto"/>
        <w:sz w:val="12"/>
        <w:szCs w:val="12"/>
      </w:rPr>
      <w:t xml:space="preserve"> test samples as </w:t>
    </w:r>
    <w:proofErr w:type="spellStart"/>
    <w:r>
      <w:rPr>
        <w:rFonts w:cs="Times New Roman"/>
        <w:color w:val="auto"/>
        <w:sz w:val="12"/>
        <w:szCs w:val="12"/>
      </w:rPr>
      <w:t>stated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above</w:t>
    </w:r>
    <w:proofErr w:type="spellEnd"/>
    <w:r>
      <w:rPr>
        <w:rFonts w:cs="Times New Roman"/>
        <w:color w:val="auto"/>
        <w:sz w:val="12"/>
        <w:szCs w:val="12"/>
      </w:rPr>
      <w:t xml:space="preserve">, </w:t>
    </w:r>
    <w:proofErr w:type="spellStart"/>
    <w:r>
      <w:rPr>
        <w:rFonts w:cs="Times New Roman"/>
        <w:color w:val="auto"/>
        <w:sz w:val="12"/>
        <w:szCs w:val="12"/>
      </w:rPr>
      <w:t>which</w:t>
    </w:r>
    <w:proofErr w:type="spellEnd"/>
    <w:r>
      <w:rPr>
        <w:rFonts w:cs="Times New Roman"/>
        <w:color w:val="auto"/>
        <w:sz w:val="12"/>
        <w:szCs w:val="12"/>
      </w:rPr>
      <w:t xml:space="preserve"> Naktuinbouw </w:t>
    </w:r>
    <w:proofErr w:type="spellStart"/>
    <w:r>
      <w:rPr>
        <w:rFonts w:cs="Times New Roman"/>
        <w:color w:val="auto"/>
        <w:sz w:val="12"/>
        <w:szCs w:val="12"/>
      </w:rPr>
      <w:t>accepts</w:t>
    </w:r>
    <w:proofErr w:type="spellEnd"/>
    <w:r>
      <w:rPr>
        <w:rFonts w:cs="Times New Roman"/>
        <w:color w:val="auto"/>
        <w:sz w:val="12"/>
        <w:szCs w:val="12"/>
      </w:rPr>
      <w:t xml:space="preserve">. </w:t>
    </w:r>
    <w:r>
      <w:rPr>
        <w:rFonts w:cs="Times New Roman"/>
        <w:color w:val="auto"/>
        <w:sz w:val="12"/>
        <w:szCs w:val="12"/>
      </w:rPr>
      <w:br/>
      <w:t xml:space="preserve">Client is </w:t>
    </w:r>
    <w:proofErr w:type="spellStart"/>
    <w:r>
      <w:rPr>
        <w:rFonts w:cs="Times New Roman"/>
        <w:color w:val="auto"/>
        <w:sz w:val="12"/>
        <w:szCs w:val="12"/>
      </w:rPr>
      <w:t>aware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and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agrees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with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the</w:t>
    </w:r>
    <w:proofErr w:type="spellEnd"/>
    <w:r>
      <w:rPr>
        <w:rFonts w:cs="Times New Roman"/>
        <w:color w:val="auto"/>
        <w:sz w:val="12"/>
        <w:szCs w:val="12"/>
      </w:rPr>
      <w:t xml:space="preserve"> General </w:t>
    </w:r>
    <w:proofErr w:type="spellStart"/>
    <w:r>
      <w:rPr>
        <w:rFonts w:cs="Times New Roman"/>
        <w:color w:val="auto"/>
        <w:sz w:val="12"/>
        <w:szCs w:val="12"/>
      </w:rPr>
      <w:t>Terms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and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Conditions</w:t>
    </w:r>
    <w:proofErr w:type="spellEnd"/>
    <w:r>
      <w:rPr>
        <w:rFonts w:cs="Times New Roman"/>
        <w:color w:val="auto"/>
        <w:sz w:val="12"/>
        <w:szCs w:val="12"/>
      </w:rPr>
      <w:t xml:space="preserve"> of Naktuinbouw </w:t>
    </w:r>
    <w:proofErr w:type="spellStart"/>
    <w:r>
      <w:rPr>
        <w:rFonts w:cs="Times New Roman"/>
        <w:color w:val="auto"/>
        <w:sz w:val="12"/>
        <w:szCs w:val="12"/>
      </w:rPr>
      <w:t>for</w:t>
    </w:r>
    <w:proofErr w:type="spellEnd"/>
    <w:r>
      <w:rPr>
        <w:rFonts w:cs="Times New Roman"/>
        <w:color w:val="auto"/>
        <w:sz w:val="12"/>
        <w:szCs w:val="12"/>
      </w:rPr>
      <w:t xml:space="preserve"> services or </w:t>
    </w:r>
    <w:proofErr w:type="spellStart"/>
    <w:r>
      <w:rPr>
        <w:rFonts w:cs="Times New Roman"/>
        <w:color w:val="auto"/>
        <w:sz w:val="12"/>
        <w:szCs w:val="12"/>
      </w:rPr>
      <w:t>the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performace</w:t>
    </w:r>
    <w:proofErr w:type="spellEnd"/>
    <w:r>
      <w:rPr>
        <w:rFonts w:cs="Times New Roman"/>
        <w:color w:val="auto"/>
        <w:sz w:val="12"/>
        <w:szCs w:val="12"/>
      </w:rPr>
      <w:t xml:space="preserve"> of </w:t>
    </w:r>
    <w:proofErr w:type="spellStart"/>
    <w:r>
      <w:rPr>
        <w:rFonts w:cs="Times New Roman"/>
        <w:color w:val="auto"/>
        <w:sz w:val="12"/>
        <w:szCs w:val="12"/>
      </w:rPr>
      <w:t>projects</w:t>
    </w:r>
    <w:proofErr w:type="spellEnd"/>
    <w:r>
      <w:rPr>
        <w:rFonts w:cs="Times New Roman"/>
        <w:color w:val="auto"/>
        <w:sz w:val="12"/>
        <w:szCs w:val="12"/>
      </w:rPr>
      <w:t xml:space="preserve">. </w:t>
    </w:r>
    <w:r>
      <w:rPr>
        <w:rFonts w:cs="Times New Roman"/>
        <w:color w:val="auto"/>
        <w:sz w:val="12"/>
        <w:szCs w:val="12"/>
      </w:rPr>
      <w:br/>
    </w:r>
    <w:proofErr w:type="spellStart"/>
    <w:r>
      <w:rPr>
        <w:rFonts w:cs="Times New Roman"/>
        <w:color w:val="auto"/>
        <w:sz w:val="12"/>
        <w:szCs w:val="12"/>
      </w:rPr>
      <w:t>Registered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under</w:t>
    </w:r>
    <w:proofErr w:type="spellEnd"/>
    <w:r>
      <w:rPr>
        <w:rFonts w:cs="Times New Roman"/>
        <w:color w:val="auto"/>
        <w:sz w:val="12"/>
        <w:szCs w:val="12"/>
      </w:rPr>
      <w:t xml:space="preserve"> no. 41150707 </w:t>
    </w:r>
    <w:proofErr w:type="spellStart"/>
    <w:r>
      <w:rPr>
        <w:rFonts w:cs="Times New Roman"/>
        <w:color w:val="auto"/>
        <w:sz w:val="12"/>
        <w:szCs w:val="12"/>
      </w:rPr>
      <w:t>with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the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Chamber</w:t>
    </w:r>
    <w:proofErr w:type="spellEnd"/>
    <w:r>
      <w:rPr>
        <w:rFonts w:cs="Times New Roman"/>
        <w:color w:val="auto"/>
        <w:sz w:val="12"/>
        <w:szCs w:val="12"/>
      </w:rPr>
      <w:t xml:space="preserve"> of Commerce </w:t>
    </w:r>
    <w:proofErr w:type="spellStart"/>
    <w:r>
      <w:rPr>
        <w:rFonts w:cs="Times New Roman"/>
        <w:color w:val="auto"/>
        <w:sz w:val="12"/>
        <w:szCs w:val="12"/>
      </w:rPr>
      <w:t>and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Industry</w:t>
    </w:r>
    <w:proofErr w:type="spellEnd"/>
    <w:r>
      <w:rPr>
        <w:rFonts w:cs="Times New Roman"/>
        <w:color w:val="auto"/>
        <w:sz w:val="12"/>
        <w:szCs w:val="12"/>
      </w:rPr>
      <w:t xml:space="preserve"> </w:t>
    </w:r>
    <w:proofErr w:type="spellStart"/>
    <w:r>
      <w:rPr>
        <w:rFonts w:cs="Times New Roman"/>
        <w:color w:val="auto"/>
        <w:sz w:val="12"/>
        <w:szCs w:val="12"/>
      </w:rPr>
      <w:t>for</w:t>
    </w:r>
    <w:proofErr w:type="spellEnd"/>
    <w:r>
      <w:rPr>
        <w:rFonts w:cs="Times New Roman"/>
        <w:color w:val="auto"/>
        <w:sz w:val="12"/>
        <w:szCs w:val="12"/>
      </w:rPr>
      <w:t xml:space="preserve"> Rijnland in Leiden, </w:t>
    </w:r>
    <w:proofErr w:type="spellStart"/>
    <w:r>
      <w:rPr>
        <w:rFonts w:cs="Times New Roman"/>
        <w:color w:val="auto"/>
        <w:sz w:val="12"/>
        <w:szCs w:val="12"/>
      </w:rPr>
      <w:t>the</w:t>
    </w:r>
    <w:proofErr w:type="spellEnd"/>
    <w:r>
      <w:rPr>
        <w:rFonts w:cs="Times New Roman"/>
        <w:color w:val="auto"/>
        <w:sz w:val="12"/>
        <w:szCs w:val="12"/>
      </w:rPr>
      <w:t xml:space="preserve"> Netherlands, </w:t>
    </w:r>
    <w:proofErr w:type="spellStart"/>
    <w:r>
      <w:rPr>
        <w:rFonts w:cs="Times New Roman"/>
        <w:color w:val="auto"/>
        <w:sz w:val="12"/>
        <w:szCs w:val="12"/>
      </w:rPr>
      <w:t>October</w:t>
    </w:r>
    <w:proofErr w:type="spellEnd"/>
    <w:r>
      <w:rPr>
        <w:rFonts w:cs="Times New Roman"/>
        <w:color w:val="auto"/>
        <w:sz w:val="12"/>
        <w:szCs w:val="12"/>
      </w:rPr>
      <w:t xml:space="preserve"> 2008.</w:t>
    </w:r>
    <w:r>
      <w:rPr>
        <w:rFonts w:cs="Times New Roman"/>
        <w:color w:val="auto"/>
        <w:sz w:val="12"/>
        <w:szCs w:val="12"/>
      </w:rPr>
      <w:br/>
    </w:r>
    <w:r w:rsidRPr="00887D53">
      <w:rPr>
        <w:rFonts w:cs="Times New Roman"/>
        <w:color w:val="auto"/>
        <w:sz w:val="12"/>
        <w:szCs w:val="12"/>
      </w:rPr>
      <w:tab/>
    </w:r>
  </w:p>
  <w:p w14:paraId="384C9314" w14:textId="6739E570" w:rsidR="00250EB3" w:rsidRPr="00887D53" w:rsidRDefault="00250EB3" w:rsidP="00250EB3">
    <w:pPr>
      <w:tabs>
        <w:tab w:val="center" w:pos="9000"/>
        <w:tab w:val="right" w:pos="14220"/>
      </w:tabs>
      <w:spacing w:line="240" w:lineRule="auto"/>
      <w:ind w:left="-720" w:right="-779"/>
      <w:jc w:val="center"/>
      <w:rPr>
        <w:rFonts w:cs="Times New Roman"/>
        <w:color w:val="auto"/>
        <w:sz w:val="12"/>
        <w:szCs w:val="12"/>
      </w:rPr>
    </w:pPr>
    <w:r>
      <w:rPr>
        <w:rFonts w:cs="Times New Roman"/>
        <w:color w:val="auto"/>
        <w:sz w:val="12"/>
        <w:szCs w:val="12"/>
      </w:rPr>
      <w:t xml:space="preserve">                                                                                                                                                              </w:t>
    </w:r>
    <w:r>
      <w:rPr>
        <w:rFonts w:cs="Times New Roman"/>
        <w:color w:val="auto"/>
        <w:sz w:val="12"/>
        <w:szCs w:val="12"/>
      </w:rPr>
      <w:tab/>
      <w:t xml:space="preserve">                                                   Page</w:t>
    </w:r>
    <w:r w:rsidRPr="00887D53">
      <w:rPr>
        <w:rFonts w:cs="Times New Roman"/>
        <w:color w:val="auto"/>
        <w:sz w:val="12"/>
        <w:szCs w:val="12"/>
      </w:rPr>
      <w:t xml:space="preserve"> </w:t>
    </w:r>
    <w:r w:rsidRPr="00887D53">
      <w:rPr>
        <w:rFonts w:cs="Times New Roman"/>
        <w:color w:val="auto"/>
        <w:sz w:val="12"/>
        <w:szCs w:val="12"/>
      </w:rPr>
      <w:fldChar w:fldCharType="begin"/>
    </w:r>
    <w:r w:rsidRPr="00887D53">
      <w:rPr>
        <w:rFonts w:cs="Times New Roman"/>
        <w:color w:val="auto"/>
        <w:sz w:val="12"/>
        <w:szCs w:val="12"/>
      </w:rPr>
      <w:instrText xml:space="preserve"> PAGE </w:instrText>
    </w:r>
    <w:r w:rsidRPr="00887D53">
      <w:rPr>
        <w:rFonts w:cs="Times New Roman"/>
        <w:color w:val="auto"/>
        <w:sz w:val="12"/>
        <w:szCs w:val="12"/>
      </w:rPr>
      <w:fldChar w:fldCharType="separate"/>
    </w:r>
    <w:r>
      <w:rPr>
        <w:rFonts w:cs="Times New Roman"/>
        <w:color w:val="auto"/>
        <w:sz w:val="12"/>
        <w:szCs w:val="12"/>
      </w:rPr>
      <w:t>1</w:t>
    </w:r>
    <w:r w:rsidRPr="00887D53">
      <w:rPr>
        <w:rFonts w:cs="Times New Roman"/>
        <w:color w:val="auto"/>
        <w:sz w:val="12"/>
        <w:szCs w:val="12"/>
      </w:rPr>
      <w:fldChar w:fldCharType="end"/>
    </w:r>
    <w:r w:rsidRPr="00887D53">
      <w:rPr>
        <w:rFonts w:cs="Times New Roman"/>
        <w:color w:val="auto"/>
        <w:sz w:val="12"/>
        <w:szCs w:val="12"/>
      </w:rPr>
      <w:t xml:space="preserve"> van </w:t>
    </w:r>
    <w:r w:rsidRPr="00887D53">
      <w:rPr>
        <w:rFonts w:cs="Times New Roman"/>
        <w:color w:val="auto"/>
        <w:sz w:val="12"/>
        <w:szCs w:val="12"/>
      </w:rPr>
      <w:fldChar w:fldCharType="begin"/>
    </w:r>
    <w:r w:rsidRPr="00887D53">
      <w:rPr>
        <w:rFonts w:cs="Times New Roman"/>
        <w:color w:val="auto"/>
        <w:sz w:val="12"/>
        <w:szCs w:val="12"/>
      </w:rPr>
      <w:instrText xml:space="preserve"> NUMPAGES </w:instrText>
    </w:r>
    <w:r w:rsidRPr="00887D53">
      <w:rPr>
        <w:rFonts w:cs="Times New Roman"/>
        <w:color w:val="auto"/>
        <w:sz w:val="12"/>
        <w:szCs w:val="12"/>
      </w:rPr>
      <w:fldChar w:fldCharType="separate"/>
    </w:r>
    <w:r>
      <w:rPr>
        <w:rFonts w:cs="Times New Roman"/>
        <w:color w:val="auto"/>
        <w:sz w:val="12"/>
        <w:szCs w:val="12"/>
      </w:rPr>
      <w:t>1</w:t>
    </w:r>
    <w:r w:rsidRPr="00887D53">
      <w:rPr>
        <w:rFonts w:cs="Times New Roman"/>
        <w:color w:val="auto"/>
        <w:sz w:val="12"/>
        <w:szCs w:val="12"/>
      </w:rPr>
      <w:fldChar w:fldCharType="end"/>
    </w:r>
    <w:r>
      <w:rPr>
        <w:rFonts w:cs="Times New Roman"/>
        <w:color w:val="auto"/>
        <w:sz w:val="12"/>
        <w:szCs w:val="12"/>
      </w:rPr>
      <w:t xml:space="preserve">                                                                                                                                                                        </w:t>
    </w:r>
    <w:r w:rsidRPr="00887D53">
      <w:rPr>
        <w:rFonts w:cs="Times New Roman"/>
        <w:color w:val="auto"/>
        <w:sz w:val="12"/>
        <w:szCs w:val="12"/>
      </w:rPr>
      <w:t>Printdat</w:t>
    </w:r>
    <w:r>
      <w:rPr>
        <w:rFonts w:cs="Times New Roman"/>
        <w:color w:val="auto"/>
        <w:sz w:val="12"/>
        <w:szCs w:val="12"/>
      </w:rPr>
      <w:t>e</w:t>
    </w:r>
    <w:r w:rsidRPr="00887D53">
      <w:rPr>
        <w:rFonts w:cs="Times New Roman"/>
        <w:color w:val="auto"/>
        <w:sz w:val="12"/>
        <w:szCs w:val="12"/>
      </w:rPr>
      <w:t xml:space="preserve">: </w:t>
    </w:r>
    <w:r w:rsidRPr="00887D53">
      <w:rPr>
        <w:rFonts w:cs="Times New Roman"/>
        <w:color w:val="auto"/>
        <w:sz w:val="12"/>
        <w:szCs w:val="12"/>
      </w:rPr>
      <w:fldChar w:fldCharType="begin"/>
    </w:r>
    <w:r w:rsidRPr="00887D53">
      <w:rPr>
        <w:rFonts w:cs="Times New Roman"/>
        <w:color w:val="auto"/>
        <w:sz w:val="12"/>
        <w:szCs w:val="12"/>
      </w:rPr>
      <w:instrText xml:space="preserve"> TIME \@ "d MMMM yyyy" </w:instrText>
    </w:r>
    <w:r w:rsidRPr="00887D53">
      <w:rPr>
        <w:rFonts w:cs="Times New Roman"/>
        <w:color w:val="auto"/>
        <w:sz w:val="12"/>
        <w:szCs w:val="12"/>
      </w:rPr>
      <w:fldChar w:fldCharType="separate"/>
    </w:r>
    <w:r w:rsidR="0060611A">
      <w:rPr>
        <w:rFonts w:cs="Times New Roman"/>
        <w:noProof/>
        <w:color w:val="auto"/>
        <w:sz w:val="12"/>
        <w:szCs w:val="12"/>
      </w:rPr>
      <w:t>23 februari 2023</w:t>
    </w:r>
    <w:r w:rsidRPr="00887D53">
      <w:rPr>
        <w:rFonts w:cs="Times New Roman"/>
        <w:color w:val="auto"/>
        <w:sz w:val="12"/>
        <w:szCs w:val="12"/>
      </w:rPr>
      <w:fldChar w:fldCharType="end"/>
    </w:r>
  </w:p>
  <w:p w14:paraId="6CB34233" w14:textId="65244C12" w:rsidR="00250EB3" w:rsidRPr="00887D53" w:rsidRDefault="00250EB3" w:rsidP="00250EB3">
    <w:pPr>
      <w:tabs>
        <w:tab w:val="center" w:pos="9000"/>
        <w:tab w:val="right" w:pos="14220"/>
      </w:tabs>
      <w:spacing w:line="240" w:lineRule="auto"/>
      <w:ind w:left="-720" w:right="-779"/>
      <w:rPr>
        <w:rFonts w:cs="Times New Roman"/>
        <w:color w:val="auto"/>
        <w:sz w:val="12"/>
        <w:szCs w:val="12"/>
      </w:rPr>
    </w:pPr>
    <w:proofErr w:type="spellStart"/>
    <w:r>
      <w:rPr>
        <w:rFonts w:cs="Times New Roman"/>
        <w:color w:val="auto"/>
        <w:sz w:val="12"/>
        <w:szCs w:val="12"/>
      </w:rPr>
      <w:t>Formversion</w:t>
    </w:r>
    <w:proofErr w:type="spellEnd"/>
    <w:r>
      <w:rPr>
        <w:rFonts w:cs="Times New Roman"/>
        <w:color w:val="auto"/>
        <w:sz w:val="12"/>
        <w:szCs w:val="12"/>
      </w:rPr>
      <w:t>:</w:t>
    </w:r>
    <w:r w:rsidRPr="00887D53">
      <w:rPr>
        <w:rFonts w:cs="Times New Roman"/>
        <w:color w:val="auto"/>
        <w:sz w:val="12"/>
        <w:szCs w:val="12"/>
      </w:rPr>
      <w:t xml:space="preserve">: </w:t>
    </w:r>
    <w:r w:rsidR="0060611A">
      <w:rPr>
        <w:rFonts w:cs="Times New Roman"/>
        <w:color w:val="auto"/>
        <w:sz w:val="12"/>
        <w:szCs w:val="12"/>
      </w:rPr>
      <w:t xml:space="preserve">23 </w:t>
    </w:r>
    <w:proofErr w:type="spellStart"/>
    <w:r w:rsidR="0060611A">
      <w:rPr>
        <w:rFonts w:cs="Times New Roman"/>
        <w:color w:val="auto"/>
        <w:sz w:val="12"/>
        <w:szCs w:val="12"/>
      </w:rPr>
      <w:t>February</w:t>
    </w:r>
    <w:proofErr w:type="spellEnd"/>
    <w:r w:rsidR="0060611A">
      <w:rPr>
        <w:rFonts w:cs="Times New Roman"/>
        <w:color w:val="auto"/>
        <w:sz w:val="12"/>
        <w:szCs w:val="12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930E" w14:textId="77777777" w:rsidR="00887D53" w:rsidRPr="00B467A6" w:rsidRDefault="00887D53" w:rsidP="00B467A6">
      <w:pPr>
        <w:pStyle w:val="Voettekst"/>
      </w:pPr>
    </w:p>
  </w:footnote>
  <w:footnote w:type="continuationSeparator" w:id="0">
    <w:p w14:paraId="16E46A92" w14:textId="77777777" w:rsidR="00887D53" w:rsidRPr="00B467A6" w:rsidRDefault="00887D53" w:rsidP="00B467A6">
      <w:pPr>
        <w:pStyle w:val="Voe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B35D" w14:textId="13A2C65B" w:rsidR="00887D53" w:rsidRPr="00887D53" w:rsidRDefault="00887D53" w:rsidP="00887D53">
    <w:pPr>
      <w:spacing w:line="240" w:lineRule="auto"/>
      <w:rPr>
        <w:rFonts w:cs="Times New Roman"/>
        <w:b/>
        <w:color w:val="auto"/>
        <w:sz w:val="44"/>
        <w:szCs w:val="44"/>
        <w:lang w:val="en-GB"/>
      </w:rPr>
    </w:pPr>
    <w:r w:rsidRPr="00887D53">
      <w:rPr>
        <w:rFonts w:cs="Times New Roman"/>
        <w:b/>
        <w:noProof/>
        <w:color w:val="auto"/>
        <w:sz w:val="44"/>
        <w:szCs w:val="44"/>
      </w:rPr>
      <w:drawing>
        <wp:anchor distT="0" distB="0" distL="114300" distR="114300" simplePos="0" relativeHeight="251659264" behindDoc="1" locked="0" layoutInCell="1" allowOverlap="1" wp14:anchorId="7662C442" wp14:editId="46101123">
          <wp:simplePos x="0" y="0"/>
          <wp:positionH relativeFrom="page">
            <wp:posOffset>7981950</wp:posOffset>
          </wp:positionH>
          <wp:positionV relativeFrom="paragraph">
            <wp:posOffset>-325755</wp:posOffset>
          </wp:positionV>
          <wp:extent cx="2606040" cy="923290"/>
          <wp:effectExtent l="0" t="0" r="3810" b="0"/>
          <wp:wrapNone/>
          <wp:docPr id="1" name="Afbeelding 1" descr="memo+li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+li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3" t="3288" r="52838" b="61205"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7D53">
      <w:rPr>
        <w:rFonts w:cs="Times New Roman"/>
        <w:b/>
        <w:color w:val="auto"/>
        <w:sz w:val="44"/>
        <w:szCs w:val="44"/>
        <w:lang w:val="en-GB"/>
      </w:rPr>
      <w:t>Laborator</w:t>
    </w:r>
    <w:r w:rsidR="00250EB3">
      <w:rPr>
        <w:rFonts w:cs="Times New Roman"/>
        <w:b/>
        <w:color w:val="auto"/>
        <w:sz w:val="44"/>
        <w:szCs w:val="44"/>
        <w:lang w:val="en-GB"/>
      </w:rPr>
      <w:t>y</w:t>
    </w:r>
    <w:r w:rsidRPr="00887D53">
      <w:rPr>
        <w:rFonts w:cs="Times New Roman"/>
        <w:b/>
        <w:color w:val="auto"/>
        <w:sz w:val="44"/>
        <w:szCs w:val="44"/>
        <w:lang w:val="en-GB"/>
      </w:rPr>
      <w:t xml:space="preserve"> </w:t>
    </w:r>
    <w:r w:rsidR="00250EB3">
      <w:rPr>
        <w:rFonts w:cs="Times New Roman"/>
        <w:b/>
        <w:color w:val="auto"/>
        <w:sz w:val="44"/>
        <w:szCs w:val="44"/>
        <w:lang w:val="en-GB"/>
      </w:rPr>
      <w:t>Order Form</w:t>
    </w:r>
  </w:p>
  <w:p w14:paraId="204EE6FD" w14:textId="59C76680" w:rsidR="00887D53" w:rsidRDefault="00887D53">
    <w:pPr>
      <w:pStyle w:val="Koptekst"/>
    </w:pPr>
    <w:r w:rsidRPr="00887D53">
      <w:t>(</w:t>
    </w:r>
    <w:proofErr w:type="spellStart"/>
    <w:r w:rsidR="00250EB3">
      <w:t>mat</w:t>
    </w:r>
    <w:r w:rsidR="003658E1">
      <w:t>erial</w:t>
    </w:r>
    <w:proofErr w:type="spellEnd"/>
    <w:r w:rsidR="003658E1">
      <w:t xml:space="preserve"> different </w:t>
    </w:r>
    <w:proofErr w:type="spellStart"/>
    <w:r w:rsidR="003658E1">
      <w:t>then</w:t>
    </w:r>
    <w:proofErr w:type="spellEnd"/>
    <w:r w:rsidR="003658E1">
      <w:t xml:space="preserve"> </w:t>
    </w:r>
    <w:proofErr w:type="spellStart"/>
    <w:r w:rsidR="003658E1">
      <w:t>seeds</w:t>
    </w:r>
    <w:proofErr w:type="spellEnd"/>
    <w:r w:rsidRPr="00887D53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06B"/>
    <w:multiLevelType w:val="multilevel"/>
    <w:tmpl w:val="B0EE1BC4"/>
    <w:lvl w:ilvl="0">
      <w:start w:val="1"/>
      <w:numFmt w:val="decimal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6FB0A3D"/>
    <w:multiLevelType w:val="multilevel"/>
    <w:tmpl w:val="7C7E790A"/>
    <w:styleLink w:val="OpsommingbolletjeNaktuinbouw"/>
    <w:lvl w:ilvl="0">
      <w:start w:val="1"/>
      <w:numFmt w:val="bullet"/>
      <w:pStyle w:val="Opsommingbolletje1eniveauNaktuinbouw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Opsommingbolletje2eniveauNaktuinbouw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Opsommingbolletje3eniveauNaktuinbouw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0728495A"/>
    <w:multiLevelType w:val="multilevel"/>
    <w:tmpl w:val="7C7E790A"/>
    <w:numStyleLink w:val="OpsommingbolletjeNaktuinbouw"/>
  </w:abstractNum>
  <w:abstractNum w:abstractNumId="13" w15:restartNumberingAfterBreak="0">
    <w:nsid w:val="07FE4FC5"/>
    <w:multiLevelType w:val="multilevel"/>
    <w:tmpl w:val="7FB6E594"/>
    <w:numStyleLink w:val="AgendapuntlijstNaktuinbouw"/>
  </w:abstractNum>
  <w:abstractNum w:abstractNumId="14" w15:restartNumberingAfterBreak="0">
    <w:nsid w:val="0BC24928"/>
    <w:multiLevelType w:val="multilevel"/>
    <w:tmpl w:val="B4BACAD8"/>
    <w:styleLink w:val="OpsommingstreepjeNaktuinbouw"/>
    <w:lvl w:ilvl="0">
      <w:start w:val="1"/>
      <w:numFmt w:val="bullet"/>
      <w:pStyle w:val="Opsommingstreepje1eniveauNaktuinbouw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Naktuinbouw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Naktuinbouw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82879C7"/>
    <w:multiLevelType w:val="multilevel"/>
    <w:tmpl w:val="89367262"/>
    <w:numStyleLink w:val="OpsommingnummerNaktuinbouw"/>
  </w:abstractNum>
  <w:abstractNum w:abstractNumId="18" w15:restartNumberingAfterBreak="0">
    <w:nsid w:val="189F3493"/>
    <w:multiLevelType w:val="multilevel"/>
    <w:tmpl w:val="B7B66B92"/>
    <w:numStyleLink w:val="KopnummeringNaktuinbouw"/>
  </w:abstractNum>
  <w:abstractNum w:abstractNumId="19" w15:restartNumberingAfterBreak="0">
    <w:nsid w:val="2D665843"/>
    <w:multiLevelType w:val="multilevel"/>
    <w:tmpl w:val="DEFCE960"/>
    <w:styleLink w:val="BijlagenummeringNaktuinbouw"/>
    <w:lvl w:ilvl="0">
      <w:start w:val="1"/>
      <w:numFmt w:val="decimal"/>
      <w:pStyle w:val="Bijlagekop1Naktuinbouw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Naktuinbouw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Naktuinbouw"/>
    <w:lvl w:ilvl="0">
      <w:start w:val="1"/>
      <w:numFmt w:val="lowerLetter"/>
      <w:pStyle w:val="Opsommingkleinelett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7BF6945"/>
    <w:multiLevelType w:val="multilevel"/>
    <w:tmpl w:val="E506A80E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2" w15:restartNumberingAfterBreak="0">
    <w:nsid w:val="398A2A0C"/>
    <w:multiLevelType w:val="multilevel"/>
    <w:tmpl w:val="89367262"/>
    <w:styleLink w:val="OpsommingnummerNaktuinbouw"/>
    <w:lvl w:ilvl="0">
      <w:start w:val="1"/>
      <w:numFmt w:val="decimal"/>
      <w:pStyle w:val="Opsommingnummer1eniveauNaktuinbouw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Naktuinbouw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Naktuinbouw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0EF61F8"/>
    <w:multiLevelType w:val="multilevel"/>
    <w:tmpl w:val="B7B66B92"/>
    <w:styleLink w:val="KopnummeringNaktuinbouw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4" w15:restartNumberingAfterBreak="0">
    <w:nsid w:val="42E800D1"/>
    <w:multiLevelType w:val="multilevel"/>
    <w:tmpl w:val="DEFCE960"/>
    <w:numStyleLink w:val="BijlagenummeringNaktuinbouw"/>
  </w:abstractNum>
  <w:abstractNum w:abstractNumId="25" w15:restartNumberingAfterBreak="0">
    <w:nsid w:val="46A60AA0"/>
    <w:multiLevelType w:val="multilevel"/>
    <w:tmpl w:val="CFFEF33E"/>
    <w:styleLink w:val="OpsommingopenrondjeNaktuinbouw"/>
    <w:lvl w:ilvl="0">
      <w:start w:val="1"/>
      <w:numFmt w:val="bullet"/>
      <w:pStyle w:val="Opsommingopenrondje1eniveauNaktuinbouw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openrondje2eniveauNaktuinbouw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Opsommingopenrondje3eniveauNaktuinbouw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Naktuinbouw"/>
    <w:lvl w:ilvl="0">
      <w:start w:val="1"/>
      <w:numFmt w:val="decimal"/>
      <w:pStyle w:val="AgendapuntNaktuinbouw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346FB4"/>
    <w:multiLevelType w:val="multilevel"/>
    <w:tmpl w:val="E6BEA826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9" w15:restartNumberingAfterBreak="0">
    <w:nsid w:val="54DD684D"/>
    <w:multiLevelType w:val="multilevel"/>
    <w:tmpl w:val="DEFCE960"/>
    <w:numStyleLink w:val="BijlagenummeringNaktuinbouw"/>
  </w:abstractNum>
  <w:abstractNum w:abstractNumId="30" w15:restartNumberingAfterBreak="0">
    <w:nsid w:val="56386A8B"/>
    <w:multiLevelType w:val="multilevel"/>
    <w:tmpl w:val="EC62FEA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1" w15:restartNumberingAfterBreak="0">
    <w:nsid w:val="56507651"/>
    <w:multiLevelType w:val="multilevel"/>
    <w:tmpl w:val="EBD4D4D2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B616121"/>
    <w:multiLevelType w:val="multilevel"/>
    <w:tmpl w:val="B4BACAD8"/>
    <w:numStyleLink w:val="OpsommingstreepjeNaktuinbouw"/>
  </w:abstractNum>
  <w:abstractNum w:abstractNumId="33" w15:restartNumberingAfterBreak="0">
    <w:nsid w:val="633E7E0E"/>
    <w:multiLevelType w:val="multilevel"/>
    <w:tmpl w:val="E86276D2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63F335A0"/>
    <w:multiLevelType w:val="multilevel"/>
    <w:tmpl w:val="1BDE6548"/>
    <w:styleLink w:val="OpsommingtekenNaktuinbouw"/>
    <w:lvl w:ilvl="0">
      <w:start w:val="1"/>
      <w:numFmt w:val="bullet"/>
      <w:pStyle w:val="Opsommingteken1eniveauNaktuinbouw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Opsommingteken2eniveauNaktuinbouw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bullet"/>
      <w:pStyle w:val="Opsommingteken3eniveauNaktuinbouw"/>
      <w:lvlText w:val="&gt;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Maiandra GD" w:hAnsi="Maiandra GD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  <w:color w:val="000000" w:themeColor="text1"/>
      </w:rPr>
    </w:lvl>
  </w:abstractNum>
  <w:abstractNum w:abstractNumId="35" w15:restartNumberingAfterBreak="0">
    <w:nsid w:val="646E2529"/>
    <w:multiLevelType w:val="multilevel"/>
    <w:tmpl w:val="1BDE6548"/>
    <w:numStyleLink w:val="OpsommingtekenNaktuinbouw"/>
  </w:abstractNum>
  <w:abstractNum w:abstractNumId="36" w15:restartNumberingAfterBreak="0">
    <w:nsid w:val="68141DDB"/>
    <w:multiLevelType w:val="multilevel"/>
    <w:tmpl w:val="CFFEF33E"/>
    <w:numStyleLink w:val="OpsommingopenrondjeNaktuinbouw"/>
  </w:abstractNum>
  <w:abstractNum w:abstractNumId="37" w15:restartNumberingAfterBreak="0">
    <w:nsid w:val="691F0813"/>
    <w:multiLevelType w:val="multilevel"/>
    <w:tmpl w:val="7FB6E594"/>
    <w:numStyleLink w:val="AgendapuntlijstNaktuinbouw"/>
  </w:abstractNum>
  <w:abstractNum w:abstractNumId="38" w15:restartNumberingAfterBreak="0">
    <w:nsid w:val="6CAB1E63"/>
    <w:multiLevelType w:val="multilevel"/>
    <w:tmpl w:val="7FB6E594"/>
    <w:numStyleLink w:val="AgendapuntlijstNaktuinbouw"/>
  </w:abstractNum>
  <w:abstractNum w:abstractNumId="39" w15:restartNumberingAfterBreak="0">
    <w:nsid w:val="6E7370EC"/>
    <w:multiLevelType w:val="multilevel"/>
    <w:tmpl w:val="9200769E"/>
    <w:numStyleLink w:val="OpsommingkleineletterNaktuinbouw"/>
  </w:abstractNum>
  <w:abstractNum w:abstractNumId="40" w15:restartNumberingAfterBreak="0">
    <w:nsid w:val="717435D9"/>
    <w:multiLevelType w:val="multilevel"/>
    <w:tmpl w:val="B7B66B92"/>
    <w:numStyleLink w:val="KopnummeringNaktuinbouw"/>
  </w:abstractNum>
  <w:abstractNum w:abstractNumId="41" w15:restartNumberingAfterBreak="0">
    <w:nsid w:val="775F3AF5"/>
    <w:multiLevelType w:val="multilevel"/>
    <w:tmpl w:val="F816FD88"/>
    <w:lvl w:ilvl="0">
      <w:start w:val="1"/>
      <w:numFmt w:val="lowerLetter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42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43" w15:restartNumberingAfterBreak="0">
    <w:nsid w:val="7D7A7F41"/>
    <w:multiLevelType w:val="multilevel"/>
    <w:tmpl w:val="1BA6EF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num w:numId="1" w16cid:durableId="312755823">
    <w:abstractNumId w:val="11"/>
  </w:num>
  <w:num w:numId="2" w16cid:durableId="998273019">
    <w:abstractNumId w:val="22"/>
  </w:num>
  <w:num w:numId="3" w16cid:durableId="699010257">
    <w:abstractNumId w:val="25"/>
  </w:num>
  <w:num w:numId="4" w16cid:durableId="1593127286">
    <w:abstractNumId w:val="14"/>
  </w:num>
  <w:num w:numId="5" w16cid:durableId="431319733">
    <w:abstractNumId w:val="27"/>
  </w:num>
  <w:num w:numId="6" w16cid:durableId="218324242">
    <w:abstractNumId w:val="16"/>
  </w:num>
  <w:num w:numId="7" w16cid:durableId="1910143485">
    <w:abstractNumId w:val="15"/>
  </w:num>
  <w:num w:numId="8" w16cid:durableId="256720452">
    <w:abstractNumId w:val="20"/>
  </w:num>
  <w:num w:numId="9" w16cid:durableId="1784612630">
    <w:abstractNumId w:val="23"/>
  </w:num>
  <w:num w:numId="10" w16cid:durableId="1156535360">
    <w:abstractNumId w:val="34"/>
  </w:num>
  <w:num w:numId="11" w16cid:durableId="19854231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262896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3018967">
    <w:abstractNumId w:val="19"/>
  </w:num>
  <w:num w:numId="14" w16cid:durableId="1225874334">
    <w:abstractNumId w:val="9"/>
  </w:num>
  <w:num w:numId="15" w16cid:durableId="2048679037">
    <w:abstractNumId w:val="7"/>
  </w:num>
  <w:num w:numId="16" w16cid:durableId="1266039208">
    <w:abstractNumId w:val="6"/>
  </w:num>
  <w:num w:numId="17" w16cid:durableId="1038702960">
    <w:abstractNumId w:val="5"/>
  </w:num>
  <w:num w:numId="18" w16cid:durableId="1330330356">
    <w:abstractNumId w:val="4"/>
  </w:num>
  <w:num w:numId="19" w16cid:durableId="1606688744">
    <w:abstractNumId w:val="8"/>
  </w:num>
  <w:num w:numId="20" w16cid:durableId="2005357967">
    <w:abstractNumId w:val="3"/>
  </w:num>
  <w:num w:numId="21" w16cid:durableId="344554102">
    <w:abstractNumId w:val="2"/>
  </w:num>
  <w:num w:numId="22" w16cid:durableId="1511526090">
    <w:abstractNumId w:val="1"/>
  </w:num>
  <w:num w:numId="23" w16cid:durableId="623007087">
    <w:abstractNumId w:val="0"/>
  </w:num>
  <w:num w:numId="24" w16cid:durableId="1701738106">
    <w:abstractNumId w:val="10"/>
  </w:num>
  <w:num w:numId="25" w16cid:durableId="706955879">
    <w:abstractNumId w:val="28"/>
  </w:num>
  <w:num w:numId="26" w16cid:durableId="235671785">
    <w:abstractNumId w:val="43"/>
  </w:num>
  <w:num w:numId="27" w16cid:durableId="63187582">
    <w:abstractNumId w:val="41"/>
  </w:num>
  <w:num w:numId="28" w16cid:durableId="1266307631">
    <w:abstractNumId w:val="31"/>
  </w:num>
  <w:num w:numId="29" w16cid:durableId="201790529">
    <w:abstractNumId w:val="21"/>
  </w:num>
  <w:num w:numId="30" w16cid:durableId="1723674277">
    <w:abstractNumId w:val="33"/>
  </w:num>
  <w:num w:numId="31" w16cid:durableId="412508760">
    <w:abstractNumId w:val="30"/>
  </w:num>
  <w:num w:numId="32" w16cid:durableId="2121947573">
    <w:abstractNumId w:val="29"/>
  </w:num>
  <w:num w:numId="33" w16cid:durableId="1303383344">
    <w:abstractNumId w:val="18"/>
  </w:num>
  <w:num w:numId="34" w16cid:durableId="1953247286">
    <w:abstractNumId w:val="12"/>
  </w:num>
  <w:num w:numId="35" w16cid:durableId="539363535">
    <w:abstractNumId w:val="39"/>
  </w:num>
  <w:num w:numId="36" w16cid:durableId="1751390024">
    <w:abstractNumId w:val="17"/>
  </w:num>
  <w:num w:numId="37" w16cid:durableId="1187251452">
    <w:abstractNumId w:val="36"/>
  </w:num>
  <w:num w:numId="38" w16cid:durableId="1541361419">
    <w:abstractNumId w:val="32"/>
  </w:num>
  <w:num w:numId="39" w16cid:durableId="1632832407">
    <w:abstractNumId w:val="35"/>
  </w:num>
  <w:num w:numId="40" w16cid:durableId="6471274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559257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47736217">
    <w:abstractNumId w:val="24"/>
  </w:num>
  <w:num w:numId="43" w16cid:durableId="2021275301">
    <w:abstractNumId w:val="26"/>
  </w:num>
  <w:num w:numId="44" w16cid:durableId="913121318">
    <w:abstractNumId w:val="37"/>
  </w:num>
  <w:num w:numId="45" w16cid:durableId="84881879">
    <w:abstractNumId w:val="13"/>
  </w:num>
  <w:num w:numId="46" w16cid:durableId="328675806">
    <w:abstractNumId w:val="38"/>
  </w:num>
  <w:num w:numId="47" w16cid:durableId="1657539092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D53"/>
    <w:rsid w:val="00002CBF"/>
    <w:rsid w:val="00004562"/>
    <w:rsid w:val="00006237"/>
    <w:rsid w:val="0000663D"/>
    <w:rsid w:val="00010D95"/>
    <w:rsid w:val="00011BFA"/>
    <w:rsid w:val="00012581"/>
    <w:rsid w:val="00021675"/>
    <w:rsid w:val="00025599"/>
    <w:rsid w:val="0002562D"/>
    <w:rsid w:val="0003377A"/>
    <w:rsid w:val="00035232"/>
    <w:rsid w:val="000401C2"/>
    <w:rsid w:val="000418EF"/>
    <w:rsid w:val="00041F01"/>
    <w:rsid w:val="0004513F"/>
    <w:rsid w:val="0005205D"/>
    <w:rsid w:val="00052426"/>
    <w:rsid w:val="00052FF4"/>
    <w:rsid w:val="00053E43"/>
    <w:rsid w:val="0005430B"/>
    <w:rsid w:val="0005732F"/>
    <w:rsid w:val="00066DF0"/>
    <w:rsid w:val="00074DAC"/>
    <w:rsid w:val="0009698A"/>
    <w:rsid w:val="000A1B78"/>
    <w:rsid w:val="000A75ED"/>
    <w:rsid w:val="000C0969"/>
    <w:rsid w:val="000C1A1A"/>
    <w:rsid w:val="000D6AB7"/>
    <w:rsid w:val="000E1539"/>
    <w:rsid w:val="000E55A1"/>
    <w:rsid w:val="000E6E43"/>
    <w:rsid w:val="000F213A"/>
    <w:rsid w:val="000F2809"/>
    <w:rsid w:val="000F2D93"/>
    <w:rsid w:val="000F650E"/>
    <w:rsid w:val="00100B9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2E4D"/>
    <w:rsid w:val="001579D8"/>
    <w:rsid w:val="001639F5"/>
    <w:rsid w:val="00167C7F"/>
    <w:rsid w:val="00174338"/>
    <w:rsid w:val="0018093D"/>
    <w:rsid w:val="00187A59"/>
    <w:rsid w:val="001B1B37"/>
    <w:rsid w:val="001B3B32"/>
    <w:rsid w:val="001B4C7E"/>
    <w:rsid w:val="001C11BE"/>
    <w:rsid w:val="001C6232"/>
    <w:rsid w:val="001C63E7"/>
    <w:rsid w:val="001D2A06"/>
    <w:rsid w:val="001E2293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30B64"/>
    <w:rsid w:val="00236DE9"/>
    <w:rsid w:val="00242226"/>
    <w:rsid w:val="002443FD"/>
    <w:rsid w:val="00250EB3"/>
    <w:rsid w:val="002518D2"/>
    <w:rsid w:val="00252B9A"/>
    <w:rsid w:val="00254088"/>
    <w:rsid w:val="00256039"/>
    <w:rsid w:val="00257AA9"/>
    <w:rsid w:val="00262D4E"/>
    <w:rsid w:val="002646C8"/>
    <w:rsid w:val="00280D1D"/>
    <w:rsid w:val="00280F1A"/>
    <w:rsid w:val="00282B5D"/>
    <w:rsid w:val="00283592"/>
    <w:rsid w:val="00286914"/>
    <w:rsid w:val="00294CD2"/>
    <w:rsid w:val="002A2E44"/>
    <w:rsid w:val="002B08A4"/>
    <w:rsid w:val="002B2998"/>
    <w:rsid w:val="002B64EE"/>
    <w:rsid w:val="002C46FB"/>
    <w:rsid w:val="002D0E88"/>
    <w:rsid w:val="002D52B2"/>
    <w:rsid w:val="002E1276"/>
    <w:rsid w:val="002E2611"/>
    <w:rsid w:val="002E274E"/>
    <w:rsid w:val="002E68CD"/>
    <w:rsid w:val="002F479E"/>
    <w:rsid w:val="002F7B77"/>
    <w:rsid w:val="003063C0"/>
    <w:rsid w:val="00312D26"/>
    <w:rsid w:val="00317DEA"/>
    <w:rsid w:val="00320911"/>
    <w:rsid w:val="00323121"/>
    <w:rsid w:val="003271D7"/>
    <w:rsid w:val="00334D4B"/>
    <w:rsid w:val="00335B5E"/>
    <w:rsid w:val="00337DDE"/>
    <w:rsid w:val="00346631"/>
    <w:rsid w:val="00347094"/>
    <w:rsid w:val="0036336D"/>
    <w:rsid w:val="00364B2C"/>
    <w:rsid w:val="00364E1D"/>
    <w:rsid w:val="00365254"/>
    <w:rsid w:val="00365327"/>
    <w:rsid w:val="003658E1"/>
    <w:rsid w:val="00374C23"/>
    <w:rsid w:val="00374D9A"/>
    <w:rsid w:val="00376723"/>
    <w:rsid w:val="00377612"/>
    <w:rsid w:val="00382603"/>
    <w:rsid w:val="0039126D"/>
    <w:rsid w:val="003964D4"/>
    <w:rsid w:val="0039656A"/>
    <w:rsid w:val="003A5ED3"/>
    <w:rsid w:val="003A6677"/>
    <w:rsid w:val="003B14A0"/>
    <w:rsid w:val="003B332B"/>
    <w:rsid w:val="003B595E"/>
    <w:rsid w:val="003D04B7"/>
    <w:rsid w:val="003D09E4"/>
    <w:rsid w:val="003D414A"/>
    <w:rsid w:val="003D49E5"/>
    <w:rsid w:val="003E30F2"/>
    <w:rsid w:val="003E3B7D"/>
    <w:rsid w:val="003E5D43"/>
    <w:rsid w:val="003E766F"/>
    <w:rsid w:val="003F2747"/>
    <w:rsid w:val="004001AF"/>
    <w:rsid w:val="0041674F"/>
    <w:rsid w:val="0042594D"/>
    <w:rsid w:val="0042683B"/>
    <w:rsid w:val="00435ABD"/>
    <w:rsid w:val="00451FDB"/>
    <w:rsid w:val="004564A6"/>
    <w:rsid w:val="00460433"/>
    <w:rsid w:val="004656F6"/>
    <w:rsid w:val="004659D3"/>
    <w:rsid w:val="004660C9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4024"/>
    <w:rsid w:val="00495327"/>
    <w:rsid w:val="004C51F8"/>
    <w:rsid w:val="004C741E"/>
    <w:rsid w:val="004D2412"/>
    <w:rsid w:val="004F2102"/>
    <w:rsid w:val="004F4A4D"/>
    <w:rsid w:val="004F6A99"/>
    <w:rsid w:val="004F7D31"/>
    <w:rsid w:val="00501A64"/>
    <w:rsid w:val="00503BFD"/>
    <w:rsid w:val="005043E5"/>
    <w:rsid w:val="00511012"/>
    <w:rsid w:val="00513D36"/>
    <w:rsid w:val="00515E2F"/>
    <w:rsid w:val="00521726"/>
    <w:rsid w:val="00524AB4"/>
    <w:rsid w:val="00526530"/>
    <w:rsid w:val="0053645C"/>
    <w:rsid w:val="00545244"/>
    <w:rsid w:val="00553801"/>
    <w:rsid w:val="005615BE"/>
    <w:rsid w:val="00562E3D"/>
    <w:rsid w:val="00575FFC"/>
    <w:rsid w:val="005818B8"/>
    <w:rsid w:val="00582B34"/>
    <w:rsid w:val="0059027A"/>
    <w:rsid w:val="005A2BEC"/>
    <w:rsid w:val="005B4FAF"/>
    <w:rsid w:val="005C4FF3"/>
    <w:rsid w:val="005C5603"/>
    <w:rsid w:val="005C6668"/>
    <w:rsid w:val="005D4151"/>
    <w:rsid w:val="005D5E21"/>
    <w:rsid w:val="005D6B81"/>
    <w:rsid w:val="005E3E58"/>
    <w:rsid w:val="005F0C41"/>
    <w:rsid w:val="006040DB"/>
    <w:rsid w:val="0060611A"/>
    <w:rsid w:val="00606D41"/>
    <w:rsid w:val="00612C22"/>
    <w:rsid w:val="00624485"/>
    <w:rsid w:val="00630EED"/>
    <w:rsid w:val="00653D01"/>
    <w:rsid w:val="00664EE1"/>
    <w:rsid w:val="006662ED"/>
    <w:rsid w:val="006767B2"/>
    <w:rsid w:val="00685EED"/>
    <w:rsid w:val="006953A2"/>
    <w:rsid w:val="006B6044"/>
    <w:rsid w:val="006C6A9D"/>
    <w:rsid w:val="006D1154"/>
    <w:rsid w:val="006D2ECD"/>
    <w:rsid w:val="006F04FF"/>
    <w:rsid w:val="006F5A83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460EA"/>
    <w:rsid w:val="00750733"/>
    <w:rsid w:val="00750780"/>
    <w:rsid w:val="007525D1"/>
    <w:rsid w:val="00756C31"/>
    <w:rsid w:val="00763B35"/>
    <w:rsid w:val="00764AF2"/>
    <w:rsid w:val="00766E99"/>
    <w:rsid w:val="00770652"/>
    <w:rsid w:val="00775717"/>
    <w:rsid w:val="00776618"/>
    <w:rsid w:val="007865DD"/>
    <w:rsid w:val="00787B55"/>
    <w:rsid w:val="0079179F"/>
    <w:rsid w:val="00796A8D"/>
    <w:rsid w:val="007B2862"/>
    <w:rsid w:val="007B3114"/>
    <w:rsid w:val="007B5373"/>
    <w:rsid w:val="007C0010"/>
    <w:rsid w:val="007C037C"/>
    <w:rsid w:val="007D4A7D"/>
    <w:rsid w:val="007D4DCE"/>
    <w:rsid w:val="007E7724"/>
    <w:rsid w:val="007F48F0"/>
    <w:rsid w:val="007F653F"/>
    <w:rsid w:val="008064EE"/>
    <w:rsid w:val="00810585"/>
    <w:rsid w:val="00823AC1"/>
    <w:rsid w:val="00826EA4"/>
    <w:rsid w:val="00832239"/>
    <w:rsid w:val="00832704"/>
    <w:rsid w:val="00854B34"/>
    <w:rsid w:val="0086137E"/>
    <w:rsid w:val="00861C4C"/>
    <w:rsid w:val="008664DD"/>
    <w:rsid w:val="008736AE"/>
    <w:rsid w:val="008775D3"/>
    <w:rsid w:val="00877BD5"/>
    <w:rsid w:val="00886BB9"/>
    <w:rsid w:val="008870F0"/>
    <w:rsid w:val="00887D53"/>
    <w:rsid w:val="008931CF"/>
    <w:rsid w:val="00893934"/>
    <w:rsid w:val="008A2A1D"/>
    <w:rsid w:val="008B5CD1"/>
    <w:rsid w:val="008C2F90"/>
    <w:rsid w:val="008C5C56"/>
    <w:rsid w:val="008C6251"/>
    <w:rsid w:val="008D7BDD"/>
    <w:rsid w:val="008F371D"/>
    <w:rsid w:val="0090254C"/>
    <w:rsid w:val="0090724E"/>
    <w:rsid w:val="00910D57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606EB"/>
    <w:rsid w:val="00963973"/>
    <w:rsid w:val="00971786"/>
    <w:rsid w:val="00971B3B"/>
    <w:rsid w:val="009C1976"/>
    <w:rsid w:val="009C252A"/>
    <w:rsid w:val="009C2F9E"/>
    <w:rsid w:val="009D5AE2"/>
    <w:rsid w:val="00A01FC3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757C3"/>
    <w:rsid w:val="00A76E7C"/>
    <w:rsid w:val="00A871D6"/>
    <w:rsid w:val="00A87D7C"/>
    <w:rsid w:val="00AB0D90"/>
    <w:rsid w:val="00AB1E21"/>
    <w:rsid w:val="00AB1E30"/>
    <w:rsid w:val="00AB2477"/>
    <w:rsid w:val="00AB56F0"/>
    <w:rsid w:val="00AB5DBD"/>
    <w:rsid w:val="00AB77BB"/>
    <w:rsid w:val="00AC273E"/>
    <w:rsid w:val="00AD0494"/>
    <w:rsid w:val="00AD24E6"/>
    <w:rsid w:val="00AD31A0"/>
    <w:rsid w:val="00AD4DF7"/>
    <w:rsid w:val="00AE0183"/>
    <w:rsid w:val="00AE2110"/>
    <w:rsid w:val="00AE2EB1"/>
    <w:rsid w:val="00B013CC"/>
    <w:rsid w:val="00B01DA1"/>
    <w:rsid w:val="00B11A76"/>
    <w:rsid w:val="00B233E3"/>
    <w:rsid w:val="00B346DF"/>
    <w:rsid w:val="00B460C2"/>
    <w:rsid w:val="00B467A6"/>
    <w:rsid w:val="00B633B7"/>
    <w:rsid w:val="00B75ED8"/>
    <w:rsid w:val="00B75F12"/>
    <w:rsid w:val="00B77809"/>
    <w:rsid w:val="00B807F9"/>
    <w:rsid w:val="00B860DC"/>
    <w:rsid w:val="00B9540B"/>
    <w:rsid w:val="00BA3794"/>
    <w:rsid w:val="00BA3F4D"/>
    <w:rsid w:val="00BA79E3"/>
    <w:rsid w:val="00BB1FC1"/>
    <w:rsid w:val="00BB239A"/>
    <w:rsid w:val="00BB31CE"/>
    <w:rsid w:val="00BC0188"/>
    <w:rsid w:val="00BC3703"/>
    <w:rsid w:val="00BC6FB7"/>
    <w:rsid w:val="00BC78CB"/>
    <w:rsid w:val="00BD3EAE"/>
    <w:rsid w:val="00BD4770"/>
    <w:rsid w:val="00BE23E8"/>
    <w:rsid w:val="00BE55A7"/>
    <w:rsid w:val="00BE64B3"/>
    <w:rsid w:val="00BF6A7B"/>
    <w:rsid w:val="00BF6B3C"/>
    <w:rsid w:val="00C06D9A"/>
    <w:rsid w:val="00C0702B"/>
    <w:rsid w:val="00C11B08"/>
    <w:rsid w:val="00C12133"/>
    <w:rsid w:val="00C14F6F"/>
    <w:rsid w:val="00C17A25"/>
    <w:rsid w:val="00C201EB"/>
    <w:rsid w:val="00C27673"/>
    <w:rsid w:val="00C33308"/>
    <w:rsid w:val="00C4003A"/>
    <w:rsid w:val="00C41422"/>
    <w:rsid w:val="00C51137"/>
    <w:rsid w:val="00C53CA6"/>
    <w:rsid w:val="00C6206C"/>
    <w:rsid w:val="00C72D11"/>
    <w:rsid w:val="00C87372"/>
    <w:rsid w:val="00C92E08"/>
    <w:rsid w:val="00C93473"/>
    <w:rsid w:val="00C971C1"/>
    <w:rsid w:val="00CA1FE3"/>
    <w:rsid w:val="00CA22D2"/>
    <w:rsid w:val="00CA332D"/>
    <w:rsid w:val="00CA35AE"/>
    <w:rsid w:val="00CB254D"/>
    <w:rsid w:val="00CB3533"/>
    <w:rsid w:val="00CB7600"/>
    <w:rsid w:val="00CB7D61"/>
    <w:rsid w:val="00CC632B"/>
    <w:rsid w:val="00CC6A4B"/>
    <w:rsid w:val="00CD3C03"/>
    <w:rsid w:val="00CD7A5A"/>
    <w:rsid w:val="00CE1FC9"/>
    <w:rsid w:val="00CE2BA6"/>
    <w:rsid w:val="00CE564D"/>
    <w:rsid w:val="00CE732D"/>
    <w:rsid w:val="00CF22C5"/>
    <w:rsid w:val="00CF2B0C"/>
    <w:rsid w:val="00D023A0"/>
    <w:rsid w:val="00D16E87"/>
    <w:rsid w:val="00D27D0E"/>
    <w:rsid w:val="00D35DA7"/>
    <w:rsid w:val="00D36402"/>
    <w:rsid w:val="00D47AD0"/>
    <w:rsid w:val="00D57A57"/>
    <w:rsid w:val="00D613A9"/>
    <w:rsid w:val="00D7238E"/>
    <w:rsid w:val="00D73003"/>
    <w:rsid w:val="00D73C03"/>
    <w:rsid w:val="00D87FBD"/>
    <w:rsid w:val="00D92EDA"/>
    <w:rsid w:val="00D9359B"/>
    <w:rsid w:val="00DA5661"/>
    <w:rsid w:val="00DA6E07"/>
    <w:rsid w:val="00DA7098"/>
    <w:rsid w:val="00DA7584"/>
    <w:rsid w:val="00DA7A62"/>
    <w:rsid w:val="00DB0413"/>
    <w:rsid w:val="00DB0F15"/>
    <w:rsid w:val="00DB3292"/>
    <w:rsid w:val="00DC2CAF"/>
    <w:rsid w:val="00DC2F99"/>
    <w:rsid w:val="00DC4261"/>
    <w:rsid w:val="00DC489D"/>
    <w:rsid w:val="00DD140B"/>
    <w:rsid w:val="00DD2123"/>
    <w:rsid w:val="00DD2A9E"/>
    <w:rsid w:val="00DD342E"/>
    <w:rsid w:val="00DD509E"/>
    <w:rsid w:val="00DE14C5"/>
    <w:rsid w:val="00DE2331"/>
    <w:rsid w:val="00DE2FD1"/>
    <w:rsid w:val="00DE5157"/>
    <w:rsid w:val="00DF1BBC"/>
    <w:rsid w:val="00DF62D6"/>
    <w:rsid w:val="00E02901"/>
    <w:rsid w:val="00E02CCA"/>
    <w:rsid w:val="00E046B6"/>
    <w:rsid w:val="00E05BA5"/>
    <w:rsid w:val="00E07762"/>
    <w:rsid w:val="00E11B71"/>
    <w:rsid w:val="00E12CAA"/>
    <w:rsid w:val="00E14C60"/>
    <w:rsid w:val="00E318F2"/>
    <w:rsid w:val="00E334BB"/>
    <w:rsid w:val="00E45F90"/>
    <w:rsid w:val="00E47B80"/>
    <w:rsid w:val="00E5138B"/>
    <w:rsid w:val="00E52291"/>
    <w:rsid w:val="00E527BE"/>
    <w:rsid w:val="00E56EFE"/>
    <w:rsid w:val="00E61D02"/>
    <w:rsid w:val="00E62D48"/>
    <w:rsid w:val="00E6431C"/>
    <w:rsid w:val="00E64404"/>
    <w:rsid w:val="00E64BFF"/>
    <w:rsid w:val="00E65900"/>
    <w:rsid w:val="00E65D32"/>
    <w:rsid w:val="00E66F2E"/>
    <w:rsid w:val="00E678A0"/>
    <w:rsid w:val="00E7078D"/>
    <w:rsid w:val="00E7085E"/>
    <w:rsid w:val="00E76843"/>
    <w:rsid w:val="00E87FB4"/>
    <w:rsid w:val="00E93FCF"/>
    <w:rsid w:val="00E96BF0"/>
    <w:rsid w:val="00E9778E"/>
    <w:rsid w:val="00EA6437"/>
    <w:rsid w:val="00EB7C66"/>
    <w:rsid w:val="00EC72BE"/>
    <w:rsid w:val="00EE35E4"/>
    <w:rsid w:val="00F005C9"/>
    <w:rsid w:val="00F07182"/>
    <w:rsid w:val="00F1404D"/>
    <w:rsid w:val="00F16B2B"/>
    <w:rsid w:val="00F16EDB"/>
    <w:rsid w:val="00F208DC"/>
    <w:rsid w:val="00F22CB3"/>
    <w:rsid w:val="00F234F5"/>
    <w:rsid w:val="00F2772D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A269F"/>
    <w:rsid w:val="00FB22AF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88FEE96"/>
  <w15:chartTrackingRefBased/>
  <w15:docId w15:val="{D3C8F4BE-0783-4070-8DA3-A1E7427E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Naktuinbouw"/>
    <w:next w:val="BasistekstNaktuinbouw"/>
    <w:uiPriority w:val="4"/>
    <w:rsid w:val="00041F01"/>
    <w:rPr>
      <w:rFonts w:ascii="Arial" w:hAnsi="Arial" w:cs="Maiandra GD"/>
      <w:color w:val="000000" w:themeColor="text1"/>
      <w:szCs w:val="18"/>
    </w:rPr>
  </w:style>
  <w:style w:type="paragraph" w:styleId="Kop1">
    <w:name w:val="heading 1"/>
    <w:aliases w:val="Kop 1 Naktuinbouw"/>
    <w:basedOn w:val="ZsysbasisNaktuinbouw"/>
    <w:next w:val="BasistekstNaktuinbouw"/>
    <w:uiPriority w:val="4"/>
    <w:qFormat/>
    <w:rsid w:val="00FA269F"/>
    <w:pPr>
      <w:keepNext/>
      <w:keepLines/>
      <w:numPr>
        <w:numId w:val="47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Naktuinbouw"/>
    <w:basedOn w:val="ZsysbasisNaktuinbouw"/>
    <w:next w:val="BasistekstNaktuinbouw"/>
    <w:uiPriority w:val="4"/>
    <w:qFormat/>
    <w:rsid w:val="00FA269F"/>
    <w:pPr>
      <w:keepNext/>
      <w:keepLines/>
      <w:numPr>
        <w:ilvl w:val="1"/>
        <w:numId w:val="47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Naktuinbouw"/>
    <w:basedOn w:val="ZsysbasisNaktuinbouw"/>
    <w:next w:val="BasistekstNaktuinbouw"/>
    <w:uiPriority w:val="4"/>
    <w:qFormat/>
    <w:rsid w:val="000E1539"/>
    <w:pPr>
      <w:keepNext/>
      <w:keepLines/>
      <w:numPr>
        <w:ilvl w:val="2"/>
        <w:numId w:val="47"/>
      </w:numPr>
      <w:outlineLvl w:val="2"/>
    </w:pPr>
    <w:rPr>
      <w:i/>
      <w:iCs/>
    </w:rPr>
  </w:style>
  <w:style w:type="paragraph" w:styleId="Kop4">
    <w:name w:val="heading 4"/>
    <w:aliases w:val="Kop 4 Naktuinbouw"/>
    <w:basedOn w:val="ZsysbasisNaktuinbouw"/>
    <w:next w:val="BasistekstNaktuinbouw"/>
    <w:uiPriority w:val="4"/>
    <w:rsid w:val="006662ED"/>
    <w:pPr>
      <w:keepNext/>
      <w:keepLines/>
      <w:numPr>
        <w:ilvl w:val="3"/>
        <w:numId w:val="47"/>
      </w:numPr>
      <w:outlineLvl w:val="3"/>
    </w:pPr>
    <w:rPr>
      <w:bCs/>
      <w:szCs w:val="24"/>
    </w:rPr>
  </w:style>
  <w:style w:type="paragraph" w:styleId="Kop5">
    <w:name w:val="heading 5"/>
    <w:aliases w:val="Kop 5 Naktuinbouw"/>
    <w:basedOn w:val="ZsysbasisNaktuinbouw"/>
    <w:next w:val="BasistekstNaktuinbouw"/>
    <w:uiPriority w:val="4"/>
    <w:rsid w:val="006662ED"/>
    <w:pPr>
      <w:keepNext/>
      <w:keepLines/>
      <w:numPr>
        <w:ilvl w:val="4"/>
        <w:numId w:val="47"/>
      </w:numPr>
      <w:outlineLvl w:val="4"/>
    </w:pPr>
    <w:rPr>
      <w:bCs/>
      <w:iCs/>
      <w:szCs w:val="22"/>
    </w:rPr>
  </w:style>
  <w:style w:type="paragraph" w:styleId="Kop6">
    <w:name w:val="heading 6"/>
    <w:aliases w:val="Kop 6 Naktuinbouw"/>
    <w:basedOn w:val="ZsysbasisNaktuinbouw"/>
    <w:next w:val="BasistekstNaktuinbouw"/>
    <w:uiPriority w:val="4"/>
    <w:rsid w:val="000E1539"/>
    <w:pPr>
      <w:keepNext/>
      <w:keepLines/>
      <w:numPr>
        <w:ilvl w:val="5"/>
        <w:numId w:val="47"/>
      </w:numPr>
      <w:outlineLvl w:val="5"/>
    </w:pPr>
  </w:style>
  <w:style w:type="paragraph" w:styleId="Kop7">
    <w:name w:val="heading 7"/>
    <w:aliases w:val="Kop 7 Naktuinbouw"/>
    <w:basedOn w:val="ZsysbasisNaktuinbouw"/>
    <w:next w:val="BasistekstNaktuinbouw"/>
    <w:uiPriority w:val="4"/>
    <w:rsid w:val="000E1539"/>
    <w:pPr>
      <w:keepNext/>
      <w:keepLines/>
      <w:numPr>
        <w:ilvl w:val="6"/>
        <w:numId w:val="47"/>
      </w:numPr>
      <w:outlineLvl w:val="6"/>
    </w:pPr>
    <w:rPr>
      <w:bCs/>
      <w:szCs w:val="20"/>
    </w:rPr>
  </w:style>
  <w:style w:type="paragraph" w:styleId="Kop8">
    <w:name w:val="heading 8"/>
    <w:aliases w:val="Kop 8 Naktuinbouw"/>
    <w:basedOn w:val="ZsysbasisNaktuinbouw"/>
    <w:next w:val="BasistekstNaktuinbouw"/>
    <w:uiPriority w:val="4"/>
    <w:rsid w:val="000E1539"/>
    <w:pPr>
      <w:keepNext/>
      <w:keepLines/>
      <w:numPr>
        <w:ilvl w:val="7"/>
        <w:numId w:val="47"/>
      </w:numPr>
      <w:outlineLvl w:val="7"/>
    </w:pPr>
    <w:rPr>
      <w:iCs/>
      <w:szCs w:val="20"/>
    </w:rPr>
  </w:style>
  <w:style w:type="paragraph" w:styleId="Kop9">
    <w:name w:val="heading 9"/>
    <w:aliases w:val="Kop 9 Naktuinbouw"/>
    <w:basedOn w:val="ZsysbasisNaktuinbouw"/>
    <w:next w:val="BasistekstNaktuinbouw"/>
    <w:uiPriority w:val="4"/>
    <w:rsid w:val="000E1539"/>
    <w:pPr>
      <w:keepNext/>
      <w:keepLines/>
      <w:numPr>
        <w:ilvl w:val="8"/>
        <w:numId w:val="47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aktuinbouw">
    <w:name w:val="Basistekst Naktuinbouw"/>
    <w:basedOn w:val="ZsysbasisNaktuinbouw"/>
    <w:qFormat/>
    <w:rsid w:val="00122DED"/>
  </w:style>
  <w:style w:type="paragraph" w:customStyle="1" w:styleId="ZsysbasisNaktuinbouw">
    <w:name w:val="Zsysbasis Naktuinbouw"/>
    <w:next w:val="BasistekstNaktuinbouw"/>
    <w:link w:val="ZsysbasisNaktuinbouwChar"/>
    <w:uiPriority w:val="4"/>
    <w:semiHidden/>
    <w:rsid w:val="00041F01"/>
    <w:rPr>
      <w:rFonts w:ascii="Arial" w:hAnsi="Arial" w:cs="Maiandra GD"/>
      <w:color w:val="000000" w:themeColor="text1"/>
      <w:szCs w:val="18"/>
    </w:rPr>
  </w:style>
  <w:style w:type="paragraph" w:customStyle="1" w:styleId="BasistekstvetNaktuinbouw">
    <w:name w:val="Basistekst vet Naktuinbouw"/>
    <w:basedOn w:val="ZsysbasisNaktuinbouw"/>
    <w:next w:val="BasistekstNaktuinbouw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Naktuinbouw"/>
    <w:basedOn w:val="Standaardalinea-lettertype"/>
    <w:uiPriority w:val="4"/>
    <w:rsid w:val="00E66F2E"/>
    <w:rPr>
      <w:color w:val="auto"/>
      <w:u w:val="single"/>
    </w:rPr>
  </w:style>
  <w:style w:type="character" w:styleId="Hyperlink">
    <w:name w:val="Hyperlink"/>
    <w:aliases w:val="Hyperlink Naktuinbouw"/>
    <w:basedOn w:val="Standaardalinea-lettertype"/>
    <w:uiPriority w:val="4"/>
    <w:rsid w:val="00E66F2E"/>
    <w:rPr>
      <w:color w:val="auto"/>
      <w:u w:val="single"/>
    </w:rPr>
  </w:style>
  <w:style w:type="paragraph" w:customStyle="1" w:styleId="AdresvakNaktuinbouw">
    <w:name w:val="Adresvak Naktuinbouw"/>
    <w:basedOn w:val="ZsysbasisNaktuinbouw"/>
    <w:uiPriority w:val="4"/>
    <w:rsid w:val="00F2772D"/>
    <w:pPr>
      <w:spacing w:line="240" w:lineRule="exact"/>
    </w:pPr>
    <w:rPr>
      <w:noProof/>
    </w:rPr>
  </w:style>
  <w:style w:type="paragraph" w:styleId="Koptekst">
    <w:name w:val="header"/>
    <w:basedOn w:val="ZsysbasisNaktuinbouw"/>
    <w:next w:val="BasistekstNaktuinbouw"/>
    <w:link w:val="KoptekstChar"/>
    <w:uiPriority w:val="99"/>
    <w:rsid w:val="00122DED"/>
  </w:style>
  <w:style w:type="paragraph" w:styleId="Voettekst">
    <w:name w:val="footer"/>
    <w:basedOn w:val="ZsysbasisNaktuinbouw"/>
    <w:next w:val="BasistekstNaktuinbouw"/>
    <w:uiPriority w:val="98"/>
    <w:semiHidden/>
    <w:rsid w:val="00122DED"/>
    <w:pPr>
      <w:jc w:val="right"/>
    </w:pPr>
  </w:style>
  <w:style w:type="paragraph" w:customStyle="1" w:styleId="KoptekstNaktuinbouw">
    <w:name w:val="Koptekst Naktuinbouw"/>
    <w:basedOn w:val="ZsysbasisdocumentgegevensNaktuinbouw"/>
    <w:uiPriority w:val="4"/>
    <w:rsid w:val="00122DED"/>
  </w:style>
  <w:style w:type="paragraph" w:customStyle="1" w:styleId="VoettekstNaktuinbouw">
    <w:name w:val="Voettekst Naktuinbouw"/>
    <w:basedOn w:val="ZsysbasisdocumentgegevensNaktuinbouw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Naktuinbouw">
    <w:name w:val="Basistekst cursief Naktuinbouw"/>
    <w:basedOn w:val="ZsysbasisNaktuinbouw"/>
    <w:next w:val="BasistekstNaktuinbouw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Naktuinbouw"/>
    <w:next w:val="BasistekstNaktuinbouw"/>
    <w:uiPriority w:val="98"/>
    <w:semiHidden/>
    <w:rsid w:val="0020607F"/>
  </w:style>
  <w:style w:type="paragraph" w:styleId="Adresenvelop">
    <w:name w:val="envelope address"/>
    <w:basedOn w:val="ZsysbasisNaktuinbouw"/>
    <w:next w:val="BasistekstNaktuinbouw"/>
    <w:uiPriority w:val="98"/>
    <w:semiHidden/>
    <w:rsid w:val="0020607F"/>
  </w:style>
  <w:style w:type="paragraph" w:styleId="Afsluiting">
    <w:name w:val="Closing"/>
    <w:basedOn w:val="ZsysbasisNaktuinbouw"/>
    <w:next w:val="BasistekstNaktuinbouw"/>
    <w:uiPriority w:val="98"/>
    <w:semiHidden/>
    <w:rsid w:val="0020607F"/>
  </w:style>
  <w:style w:type="paragraph" w:customStyle="1" w:styleId="Inspring1eniveauNaktuinbouw">
    <w:name w:val="Inspring 1e niveau Naktuinbouw"/>
    <w:basedOn w:val="ZsysbasisNaktuinbouw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Naktuinbouw">
    <w:name w:val="Inspring 2e niveau Naktuinbouw"/>
    <w:basedOn w:val="ZsysbasisNaktuinbouw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Naktuinbouw">
    <w:name w:val="Inspring 3e niveau Naktuinbouw"/>
    <w:basedOn w:val="ZsysbasisNaktuinbouw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Naktuinbouw">
    <w:name w:val="Zwevend 1e niveau Naktuinbouw"/>
    <w:basedOn w:val="ZsysbasisNaktuinbouw"/>
    <w:uiPriority w:val="4"/>
    <w:qFormat/>
    <w:rsid w:val="00122DED"/>
    <w:pPr>
      <w:ind w:left="284"/>
    </w:pPr>
  </w:style>
  <w:style w:type="paragraph" w:customStyle="1" w:styleId="Zwevend2eniveauNaktuinbouw">
    <w:name w:val="Zwevend 2e niveau Naktuinbouw"/>
    <w:basedOn w:val="ZsysbasisNaktuinbouw"/>
    <w:uiPriority w:val="4"/>
    <w:qFormat/>
    <w:rsid w:val="00122DED"/>
    <w:pPr>
      <w:ind w:left="567"/>
    </w:pPr>
  </w:style>
  <w:style w:type="paragraph" w:customStyle="1" w:styleId="Zwevend3eniveauNaktuinbouw">
    <w:name w:val="Zwevend 3e niveau Naktuinbouw"/>
    <w:basedOn w:val="ZsysbasisNaktuinbouw"/>
    <w:uiPriority w:val="4"/>
    <w:qFormat/>
    <w:rsid w:val="00122DED"/>
    <w:pPr>
      <w:ind w:left="851"/>
    </w:pPr>
  </w:style>
  <w:style w:type="paragraph" w:styleId="Inhopg1">
    <w:name w:val="toc 1"/>
    <w:aliases w:val="Inhopg 1 Naktuinbouw"/>
    <w:basedOn w:val="ZsysbasistocNaktuinbouw"/>
    <w:next w:val="BasistekstNaktuinbouw"/>
    <w:uiPriority w:val="4"/>
    <w:rsid w:val="00E65900"/>
    <w:rPr>
      <w:b/>
    </w:rPr>
  </w:style>
  <w:style w:type="paragraph" w:styleId="Inhopg2">
    <w:name w:val="toc 2"/>
    <w:aliases w:val="Inhopg 2 Naktuinbouw"/>
    <w:basedOn w:val="ZsysbasistocNaktuinbouw"/>
    <w:next w:val="BasistekstNaktuinbouw"/>
    <w:uiPriority w:val="4"/>
    <w:rsid w:val="00E65900"/>
  </w:style>
  <w:style w:type="paragraph" w:styleId="Inhopg3">
    <w:name w:val="toc 3"/>
    <w:aliases w:val="Inhopg 3 Naktuinbouw"/>
    <w:basedOn w:val="ZsysbasistocNaktuinbouw"/>
    <w:next w:val="BasistekstNaktuinbouw"/>
    <w:uiPriority w:val="4"/>
    <w:rsid w:val="00E65900"/>
  </w:style>
  <w:style w:type="paragraph" w:styleId="Inhopg4">
    <w:name w:val="toc 4"/>
    <w:aliases w:val="Inhopg 4 Naktuinbouw"/>
    <w:basedOn w:val="ZsysbasistocNaktuinbouw"/>
    <w:next w:val="BasistekstNaktuinbouw"/>
    <w:uiPriority w:val="4"/>
    <w:rsid w:val="00122DED"/>
  </w:style>
  <w:style w:type="paragraph" w:styleId="Bronvermelding">
    <w:name w:val="table of authorities"/>
    <w:basedOn w:val="ZsysbasisNaktuinbouw"/>
    <w:next w:val="BasistekstNaktuinbouw"/>
    <w:uiPriority w:val="98"/>
    <w:semiHidden/>
    <w:rsid w:val="00F33259"/>
    <w:pPr>
      <w:ind w:left="180" w:hanging="180"/>
    </w:pPr>
  </w:style>
  <w:style w:type="paragraph" w:styleId="Index2">
    <w:name w:val="index 2"/>
    <w:basedOn w:val="ZsysbasisNaktuinbouw"/>
    <w:next w:val="BasistekstNaktuinbouw"/>
    <w:uiPriority w:val="98"/>
    <w:semiHidden/>
    <w:rsid w:val="00122DED"/>
  </w:style>
  <w:style w:type="paragraph" w:styleId="Index3">
    <w:name w:val="index 3"/>
    <w:basedOn w:val="ZsysbasisNaktuinbouw"/>
    <w:next w:val="BasistekstNaktuinbouw"/>
    <w:uiPriority w:val="98"/>
    <w:semiHidden/>
    <w:rsid w:val="00122DED"/>
  </w:style>
  <w:style w:type="paragraph" w:styleId="Ondertitel">
    <w:name w:val="Subtitle"/>
    <w:basedOn w:val="ZsysbasisNaktuinbouw"/>
    <w:next w:val="BasistekstNaktuinbouw"/>
    <w:uiPriority w:val="98"/>
    <w:semiHidden/>
    <w:rsid w:val="00122DED"/>
  </w:style>
  <w:style w:type="paragraph" w:styleId="Titel">
    <w:name w:val="Title"/>
    <w:basedOn w:val="ZsysbasisNaktuinbouw"/>
    <w:next w:val="BasistekstNaktuinbouw"/>
    <w:uiPriority w:val="98"/>
    <w:semiHidden/>
    <w:rsid w:val="00122DED"/>
  </w:style>
  <w:style w:type="paragraph" w:customStyle="1" w:styleId="Kop2zondernummerNaktuinbouw">
    <w:name w:val="Kop 2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Naktuinbouw">
    <w:name w:val="Kop 1 zonder nummer Naktuinbouw"/>
    <w:basedOn w:val="ZsysbasisNaktuinbouw"/>
    <w:next w:val="BasistekstNaktuinbouw"/>
    <w:uiPriority w:val="4"/>
    <w:qFormat/>
    <w:rsid w:val="00FA269F"/>
    <w:pPr>
      <w:keepNext/>
      <w:keepLines/>
    </w:pPr>
    <w:rPr>
      <w:b/>
      <w:sz w:val="24"/>
      <w:szCs w:val="32"/>
    </w:rPr>
  </w:style>
  <w:style w:type="paragraph" w:customStyle="1" w:styleId="Kop3zondernummerNaktuinbouw">
    <w:name w:val="Kop 3 zonder nummer Naktuinbouw"/>
    <w:basedOn w:val="ZsysbasisNaktuinbouw"/>
    <w:next w:val="BasistekstNaktuinbouw"/>
    <w:uiPriority w:val="4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Naktuinbouw"/>
    <w:basedOn w:val="ZsysbasistocNaktuinbouw"/>
    <w:next w:val="BasistekstNaktuinbouw"/>
    <w:uiPriority w:val="4"/>
    <w:rsid w:val="003964D4"/>
  </w:style>
  <w:style w:type="paragraph" w:styleId="Inhopg6">
    <w:name w:val="toc 6"/>
    <w:aliases w:val="Inhopg 6 Naktuinbouw"/>
    <w:basedOn w:val="ZsysbasistocNaktuinbouw"/>
    <w:next w:val="BasistekstNaktuinbouw"/>
    <w:uiPriority w:val="4"/>
    <w:rsid w:val="003964D4"/>
  </w:style>
  <w:style w:type="paragraph" w:styleId="Inhopg7">
    <w:name w:val="toc 7"/>
    <w:aliases w:val="Inhopg 7 Naktuinbouw"/>
    <w:basedOn w:val="ZsysbasistocNaktuinbouw"/>
    <w:next w:val="BasistekstNaktuinbouw"/>
    <w:uiPriority w:val="4"/>
    <w:rsid w:val="003964D4"/>
  </w:style>
  <w:style w:type="paragraph" w:styleId="Inhopg8">
    <w:name w:val="toc 8"/>
    <w:aliases w:val="Inhopg 8 Naktuinbouw"/>
    <w:basedOn w:val="ZsysbasistocNaktuinbouw"/>
    <w:next w:val="BasistekstNaktuinbouw"/>
    <w:uiPriority w:val="4"/>
    <w:rsid w:val="003964D4"/>
  </w:style>
  <w:style w:type="paragraph" w:styleId="Inhopg9">
    <w:name w:val="toc 9"/>
    <w:aliases w:val="Inhopg 9 Naktuinbouw"/>
    <w:basedOn w:val="ZsysbasistocNaktuinbouw"/>
    <w:next w:val="BasistekstNaktuinbouw"/>
    <w:uiPriority w:val="4"/>
    <w:rsid w:val="003964D4"/>
  </w:style>
  <w:style w:type="paragraph" w:styleId="Afzender">
    <w:name w:val="envelope return"/>
    <w:basedOn w:val="ZsysbasisNaktuinbouw"/>
    <w:next w:val="BasistekstNaktuinbouw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Naktuinbouw"/>
    <w:next w:val="BasistekstNaktuinbouw"/>
    <w:uiPriority w:val="98"/>
    <w:semiHidden/>
    <w:rsid w:val="0020607F"/>
  </w:style>
  <w:style w:type="paragraph" w:styleId="Bloktekst">
    <w:name w:val="Block Text"/>
    <w:basedOn w:val="ZsysbasisNaktuinbouw"/>
    <w:next w:val="BasistekstNaktuinbouw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aktuinbouw"/>
    <w:next w:val="BasistekstNaktuinbouw"/>
    <w:uiPriority w:val="98"/>
    <w:semiHidden/>
    <w:rsid w:val="0020607F"/>
  </w:style>
  <w:style w:type="paragraph" w:styleId="Handtekening">
    <w:name w:val="Signature"/>
    <w:basedOn w:val="ZsysbasisNaktuinbouw"/>
    <w:next w:val="BasistekstNaktuinbouw"/>
    <w:uiPriority w:val="98"/>
    <w:semiHidden/>
    <w:rsid w:val="0020607F"/>
  </w:style>
  <w:style w:type="paragraph" w:styleId="HTML-voorafopgemaakt">
    <w:name w:val="HTML Preformatted"/>
    <w:basedOn w:val="ZsysbasisNaktuinbouw"/>
    <w:next w:val="BasistekstNaktuinbouw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</w:style>
  <w:style w:type="paragraph" w:styleId="HTML-adres">
    <w:name w:val="HTML Address"/>
    <w:basedOn w:val="ZsysbasisNaktuinbouw"/>
    <w:next w:val="BasistekstNaktuinbouw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5A1861" w:themeColor="accent6" w:themeShade="BF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2182" w:themeColor="accent6"/>
          <w:left w:val="nil"/>
          <w:bottom w:val="single" w:sz="8" w:space="0" w:color="79218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aktuinbouw"/>
    <w:next w:val="BasistekstNaktuinbouw"/>
    <w:uiPriority w:val="98"/>
    <w:semiHidden/>
    <w:rsid w:val="00F33259"/>
    <w:pPr>
      <w:ind w:left="284" w:hanging="284"/>
    </w:pPr>
  </w:style>
  <w:style w:type="paragraph" w:styleId="Lijst2">
    <w:name w:val="List 2"/>
    <w:basedOn w:val="ZsysbasisNaktuinbouw"/>
    <w:next w:val="BasistekstNaktuinbouw"/>
    <w:uiPriority w:val="98"/>
    <w:semiHidden/>
    <w:rsid w:val="00F33259"/>
    <w:pPr>
      <w:ind w:left="568" w:hanging="284"/>
    </w:pPr>
  </w:style>
  <w:style w:type="paragraph" w:styleId="Lijst3">
    <w:name w:val="List 3"/>
    <w:basedOn w:val="ZsysbasisNaktuinbouw"/>
    <w:next w:val="BasistekstNaktuinbouw"/>
    <w:uiPriority w:val="98"/>
    <w:semiHidden/>
    <w:rsid w:val="00F33259"/>
    <w:pPr>
      <w:ind w:left="851" w:hanging="284"/>
    </w:pPr>
  </w:style>
  <w:style w:type="paragraph" w:styleId="Lijst4">
    <w:name w:val="List 4"/>
    <w:basedOn w:val="ZsysbasisNaktuinbouw"/>
    <w:next w:val="BasistekstNaktuinbouw"/>
    <w:uiPriority w:val="98"/>
    <w:semiHidden/>
    <w:rsid w:val="00F33259"/>
    <w:pPr>
      <w:ind w:left="1135" w:hanging="284"/>
    </w:pPr>
  </w:style>
  <w:style w:type="paragraph" w:styleId="Lijst5">
    <w:name w:val="List 5"/>
    <w:basedOn w:val="ZsysbasisNaktuinbouw"/>
    <w:next w:val="BasistekstNaktuinbouw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Naktuinbouw"/>
    <w:next w:val="BasistekstNaktuinbouw"/>
    <w:uiPriority w:val="98"/>
    <w:semiHidden/>
    <w:rsid w:val="00F33259"/>
  </w:style>
  <w:style w:type="paragraph" w:styleId="Lijstopsomteken">
    <w:name w:val="List Bullet"/>
    <w:basedOn w:val="ZsysbasisNaktuinbouw"/>
    <w:next w:val="BasistekstNaktuinbouw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Naktuinbouw"/>
    <w:next w:val="BasistekstNaktuinbouw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Naktuinbouw"/>
    <w:next w:val="BasistekstNaktuinbouw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Naktuinbouw"/>
    <w:next w:val="BasistekstNaktuinbouw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Naktuinbouw"/>
    <w:next w:val="BasistekstNaktuinbouw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Naktuinbouw"/>
    <w:next w:val="BasistekstNaktuinbouw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Naktuinbouw"/>
    <w:next w:val="BasistekstNaktuinbouw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Naktuinbouw"/>
    <w:next w:val="BasistekstNaktuinbouw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Naktuinbouw"/>
    <w:next w:val="BasistekstNaktuinbouw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Naktuinbouw"/>
    <w:next w:val="BasistekstNaktuinbouw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Naktuinbouw"/>
    <w:next w:val="BasistekstNaktuinbouw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Naktuinbouw"/>
    <w:next w:val="BasistekstNaktuinbouw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Naktuinbouw"/>
    <w:next w:val="BasistekstNaktuinbouw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Naktuinbouw"/>
    <w:next w:val="BasistekstNaktuinbouw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Naktuinbouw"/>
    <w:next w:val="BasistekstNaktuinbouw"/>
    <w:uiPriority w:val="98"/>
    <w:semiHidden/>
    <w:rsid w:val="0020607F"/>
  </w:style>
  <w:style w:type="paragraph" w:styleId="Notitiekop">
    <w:name w:val="Note Heading"/>
    <w:basedOn w:val="ZsysbasisNaktuinbouw"/>
    <w:next w:val="BasistekstNaktuinbouw"/>
    <w:uiPriority w:val="98"/>
    <w:semiHidden/>
    <w:rsid w:val="0020607F"/>
  </w:style>
  <w:style w:type="paragraph" w:styleId="Plattetekst">
    <w:name w:val="Body Text"/>
    <w:basedOn w:val="ZsysbasisNaktuinbouw"/>
    <w:next w:val="BasistekstNaktuinbouw"/>
    <w:link w:val="PlattetekstChar"/>
    <w:uiPriority w:val="98"/>
    <w:semiHidden/>
    <w:rsid w:val="0020607F"/>
  </w:style>
  <w:style w:type="paragraph" w:styleId="Plattetekst2">
    <w:name w:val="Body Text 2"/>
    <w:basedOn w:val="ZsysbasisNaktuinbouw"/>
    <w:next w:val="BasistekstNaktuinbouw"/>
    <w:link w:val="Plattetekst2Char"/>
    <w:uiPriority w:val="3"/>
    <w:semiHidden/>
    <w:rsid w:val="00E7078D"/>
  </w:style>
  <w:style w:type="paragraph" w:styleId="Plattetekst3">
    <w:name w:val="Body Text 3"/>
    <w:basedOn w:val="ZsysbasisNaktuinbouw"/>
    <w:next w:val="BasistekstNaktuinbouw"/>
    <w:uiPriority w:val="3"/>
    <w:semiHidden/>
    <w:rsid w:val="0020607F"/>
  </w:style>
  <w:style w:type="paragraph" w:styleId="Platteteksteersteinspringing">
    <w:name w:val="Body Text First Indent"/>
    <w:basedOn w:val="ZsysbasisNaktuinbouw"/>
    <w:next w:val="BasistekstNaktuinbouw"/>
    <w:link w:val="PlatteteksteersteinspringingChar"/>
    <w:uiPriority w:val="3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Naktuinbouw"/>
    <w:next w:val="BasistekstNaktuinbouw"/>
    <w:link w:val="PlattetekstinspringenChar"/>
    <w:uiPriority w:val="3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Naktuinbouw"/>
    <w:next w:val="BasistekstNaktuinbouw"/>
    <w:link w:val="Platteteksteersteinspringing2Char"/>
    <w:uiPriority w:val="3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NaktuinbouwChar">
    <w:name w:val="Zsysbasis Naktuinbouw Char"/>
    <w:basedOn w:val="Standaardalinea-lettertype"/>
    <w:link w:val="ZsysbasisNaktuinbouw"/>
    <w:semiHidden/>
    <w:rsid w:val="00041F01"/>
    <w:rPr>
      <w:rFonts w:ascii="Arial" w:hAnsi="Arial" w:cs="Maiandra GD"/>
      <w:color w:val="000000" w:themeColor="text1"/>
      <w:szCs w:val="18"/>
    </w:rPr>
  </w:style>
  <w:style w:type="paragraph" w:styleId="Standaardinspringing">
    <w:name w:val="Normal Indent"/>
    <w:basedOn w:val="ZsysbasisNaktuinbouw"/>
    <w:next w:val="BasistekstNaktuinbouw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aktuinbouw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Naktuinbouw"/>
    <w:basedOn w:val="ZsysbasisNaktuinbouw"/>
    <w:uiPriority w:val="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Naktuinbouw"/>
    <w:next w:val="BasistekstNaktuinbouw"/>
    <w:uiPriority w:val="98"/>
    <w:semiHidden/>
    <w:rsid w:val="0020607F"/>
  </w:style>
  <w:style w:type="paragraph" w:styleId="Tekstzonderopmaak">
    <w:name w:val="Plain Text"/>
    <w:basedOn w:val="ZsysbasisNaktuinbouw"/>
    <w:next w:val="BasistekstNaktuinbouw"/>
    <w:uiPriority w:val="98"/>
    <w:semiHidden/>
    <w:rsid w:val="0020607F"/>
  </w:style>
  <w:style w:type="paragraph" w:styleId="Ballontekst">
    <w:name w:val="Balloon Text"/>
    <w:basedOn w:val="ZsysbasisNaktuinbouw"/>
    <w:next w:val="BasistekstNaktuinbouw"/>
    <w:uiPriority w:val="98"/>
    <w:semiHidden/>
    <w:rsid w:val="0020607F"/>
  </w:style>
  <w:style w:type="paragraph" w:styleId="Bijschrift">
    <w:name w:val="caption"/>
    <w:aliases w:val="Bijschrift Naktuinbouw"/>
    <w:basedOn w:val="ZsysbasisNaktuinbouw"/>
    <w:next w:val="BasistekstNaktuinbouw"/>
    <w:uiPriority w:val="4"/>
    <w:qFormat/>
    <w:rsid w:val="0020607F"/>
  </w:style>
  <w:style w:type="character" w:customStyle="1" w:styleId="TekstopmerkingChar">
    <w:name w:val="Tekst opmerking Char"/>
    <w:basedOn w:val="ZsysbasisNaktuinbouw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Naktuinbouw"/>
    <w:next w:val="BasistekstNaktuinbouw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2B3E77" w:themeColor="accent5" w:themeShade="BF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54A0" w:themeColor="accent5"/>
          <w:left w:val="nil"/>
          <w:bottom w:val="single" w:sz="8" w:space="0" w:color="3A54A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</w:style>
  <w:style w:type="paragraph" w:styleId="Eindnoottekst">
    <w:name w:val="endnote text"/>
    <w:aliases w:val="Eindnoottekst Naktuinbouw"/>
    <w:basedOn w:val="ZsysbasisNaktuinbouw"/>
    <w:next w:val="BasistekstNaktuinbouw"/>
    <w:uiPriority w:val="4"/>
    <w:rsid w:val="0020607F"/>
  </w:style>
  <w:style w:type="paragraph" w:styleId="Indexkop">
    <w:name w:val="index heading"/>
    <w:basedOn w:val="ZsysbasisNaktuinbouw"/>
    <w:next w:val="BasistekstNaktuinbouw"/>
    <w:uiPriority w:val="98"/>
    <w:semiHidden/>
    <w:rsid w:val="0020607F"/>
  </w:style>
  <w:style w:type="paragraph" w:styleId="Kopbronvermelding">
    <w:name w:val="toa heading"/>
    <w:basedOn w:val="ZsysbasisNaktuinbouw"/>
    <w:next w:val="BasistekstNaktuinbouw"/>
    <w:uiPriority w:val="98"/>
    <w:semiHidden/>
    <w:rsid w:val="0020607F"/>
  </w:style>
  <w:style w:type="paragraph" w:styleId="Lijstopsomteken5">
    <w:name w:val="List Bullet 5"/>
    <w:basedOn w:val="ZsysbasisNaktuinbouw"/>
    <w:next w:val="BasistekstNaktuinbouw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Naktuinbouw"/>
    <w:next w:val="BasistekstNaktuinbouw"/>
    <w:uiPriority w:val="98"/>
    <w:semiHidden/>
    <w:rsid w:val="0020607F"/>
  </w:style>
  <w:style w:type="paragraph" w:styleId="Tekstopmerking">
    <w:name w:val="annotation text"/>
    <w:basedOn w:val="ZsysbasisNaktuinbouw"/>
    <w:next w:val="BasistekstNaktuinbouw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Naktuinbouw">
    <w:name w:val="Opsomming teken 1e niveau Naktuinbouw"/>
    <w:basedOn w:val="ZsysbasisNaktuinbouw"/>
    <w:uiPriority w:val="4"/>
    <w:rsid w:val="00B01DA1"/>
    <w:pPr>
      <w:numPr>
        <w:numId w:val="39"/>
      </w:numPr>
    </w:pPr>
  </w:style>
  <w:style w:type="paragraph" w:customStyle="1" w:styleId="Opsommingteken2eniveauNaktuinbouw">
    <w:name w:val="Opsomming teken 2e niveau Naktuinbouw"/>
    <w:basedOn w:val="ZsysbasisNaktuinbouw"/>
    <w:uiPriority w:val="4"/>
    <w:rsid w:val="00B01DA1"/>
    <w:pPr>
      <w:numPr>
        <w:ilvl w:val="1"/>
        <w:numId w:val="39"/>
      </w:numPr>
    </w:pPr>
  </w:style>
  <w:style w:type="paragraph" w:customStyle="1" w:styleId="Opsommingteken3eniveauNaktuinbouw">
    <w:name w:val="Opsomming teken 3e niveau Naktuinbouw"/>
    <w:basedOn w:val="ZsysbasisNaktuinbouw"/>
    <w:uiPriority w:val="4"/>
    <w:rsid w:val="00B01DA1"/>
    <w:pPr>
      <w:numPr>
        <w:ilvl w:val="2"/>
        <w:numId w:val="39"/>
      </w:numPr>
    </w:pPr>
  </w:style>
  <w:style w:type="paragraph" w:customStyle="1" w:styleId="Opsommingbolletje1eniveauNaktuinbouw">
    <w:name w:val="Opsomming bolletje 1e niveau Naktuinbouw"/>
    <w:basedOn w:val="ZsysbasisNaktuinbouw"/>
    <w:uiPriority w:val="4"/>
    <w:qFormat/>
    <w:rsid w:val="00B01DA1"/>
    <w:pPr>
      <w:numPr>
        <w:numId w:val="34"/>
      </w:numPr>
    </w:pPr>
  </w:style>
  <w:style w:type="paragraph" w:customStyle="1" w:styleId="Opsommingbolletje2eniveauNaktuinbouw">
    <w:name w:val="Opsomming bolletje 2e niveau Naktuinbouw"/>
    <w:basedOn w:val="ZsysbasisNaktuinbouw"/>
    <w:uiPriority w:val="4"/>
    <w:qFormat/>
    <w:rsid w:val="00B01DA1"/>
    <w:pPr>
      <w:numPr>
        <w:ilvl w:val="1"/>
        <w:numId w:val="34"/>
      </w:numPr>
    </w:pPr>
  </w:style>
  <w:style w:type="paragraph" w:customStyle="1" w:styleId="Opsommingbolletje3eniveauNaktuinbouw">
    <w:name w:val="Opsomming bolletje 3e niveau Naktuinbouw"/>
    <w:basedOn w:val="ZsysbasisNaktuinbouw"/>
    <w:uiPriority w:val="4"/>
    <w:qFormat/>
    <w:rsid w:val="00B01DA1"/>
    <w:pPr>
      <w:numPr>
        <w:ilvl w:val="2"/>
        <w:numId w:val="34"/>
      </w:numPr>
    </w:pPr>
  </w:style>
  <w:style w:type="numbering" w:customStyle="1" w:styleId="OpsommingbolletjeNaktuinbouw">
    <w:name w:val="Opsomming bolletje Naktuinbouw"/>
    <w:uiPriority w:val="4"/>
    <w:semiHidden/>
    <w:rsid w:val="00B01DA1"/>
    <w:pPr>
      <w:numPr>
        <w:numId w:val="1"/>
      </w:numPr>
    </w:pPr>
  </w:style>
  <w:style w:type="paragraph" w:customStyle="1" w:styleId="Opsommingkleineletter1eniveauNaktuinbouw">
    <w:name w:val="Opsomming kleine letter 1e niveau Naktuinbouw"/>
    <w:basedOn w:val="ZsysbasisNaktuinbouw"/>
    <w:uiPriority w:val="4"/>
    <w:qFormat/>
    <w:rsid w:val="00B01DA1"/>
    <w:pPr>
      <w:numPr>
        <w:numId w:val="35"/>
      </w:numPr>
    </w:pPr>
  </w:style>
  <w:style w:type="paragraph" w:customStyle="1" w:styleId="Opsommingkleineletter2eniveauNaktuinbouw">
    <w:name w:val="Opsomming kleine letter 2e niveau Naktuinbouw"/>
    <w:basedOn w:val="ZsysbasisNaktuinbouw"/>
    <w:uiPriority w:val="4"/>
    <w:qFormat/>
    <w:rsid w:val="00B01DA1"/>
    <w:pPr>
      <w:numPr>
        <w:ilvl w:val="1"/>
        <w:numId w:val="35"/>
      </w:numPr>
    </w:pPr>
  </w:style>
  <w:style w:type="paragraph" w:customStyle="1" w:styleId="Opsommingkleineletter3eniveauNaktuinbouw">
    <w:name w:val="Opsomming kleine letter 3e niveau Naktuinbouw"/>
    <w:basedOn w:val="ZsysbasisNaktuinbouw"/>
    <w:uiPriority w:val="4"/>
    <w:qFormat/>
    <w:rsid w:val="00B01DA1"/>
    <w:pPr>
      <w:numPr>
        <w:ilvl w:val="2"/>
        <w:numId w:val="35"/>
      </w:numPr>
    </w:pPr>
  </w:style>
  <w:style w:type="numbering" w:customStyle="1" w:styleId="OpsommingkleineletterNaktuinbouw">
    <w:name w:val="Opsomming kleine letter Naktuinbouw"/>
    <w:uiPriority w:val="4"/>
    <w:semiHidden/>
    <w:rsid w:val="00B01DA1"/>
    <w:pPr>
      <w:numPr>
        <w:numId w:val="8"/>
      </w:numPr>
    </w:pPr>
  </w:style>
  <w:style w:type="paragraph" w:customStyle="1" w:styleId="Opsommingnummer1eniveauNaktuinbouw">
    <w:name w:val="Opsomming nummer 1e niveau Naktuinbouw"/>
    <w:basedOn w:val="ZsysbasisNaktuinbouw"/>
    <w:uiPriority w:val="4"/>
    <w:qFormat/>
    <w:rsid w:val="00B01DA1"/>
    <w:pPr>
      <w:numPr>
        <w:numId w:val="36"/>
      </w:numPr>
    </w:pPr>
  </w:style>
  <w:style w:type="paragraph" w:customStyle="1" w:styleId="Opsommingnummer2eniveauNaktuinbouw">
    <w:name w:val="Opsomming nummer 2e niveau Naktuinbouw"/>
    <w:basedOn w:val="ZsysbasisNaktuinbouw"/>
    <w:uiPriority w:val="4"/>
    <w:qFormat/>
    <w:rsid w:val="00B01DA1"/>
    <w:pPr>
      <w:numPr>
        <w:ilvl w:val="1"/>
        <w:numId w:val="36"/>
      </w:numPr>
    </w:pPr>
  </w:style>
  <w:style w:type="paragraph" w:customStyle="1" w:styleId="Opsommingnummer3eniveauNaktuinbouw">
    <w:name w:val="Opsomming nummer 3e niveau Naktuinbouw"/>
    <w:basedOn w:val="ZsysbasisNaktuinbouw"/>
    <w:uiPriority w:val="4"/>
    <w:qFormat/>
    <w:rsid w:val="00B01DA1"/>
    <w:pPr>
      <w:numPr>
        <w:ilvl w:val="2"/>
        <w:numId w:val="36"/>
      </w:numPr>
    </w:pPr>
  </w:style>
  <w:style w:type="numbering" w:customStyle="1" w:styleId="OpsommingnummerNaktuinbouw">
    <w:name w:val="Opsomming nummer Naktuinbouw"/>
    <w:uiPriority w:val="4"/>
    <w:semiHidden/>
    <w:rsid w:val="00B01DA1"/>
    <w:pPr>
      <w:numPr>
        <w:numId w:val="2"/>
      </w:numPr>
    </w:pPr>
  </w:style>
  <w:style w:type="paragraph" w:customStyle="1" w:styleId="Opsommingopenrondje1eniveauNaktuinbouw">
    <w:name w:val="Opsomming open rondje 1e niveau Naktuinbouw"/>
    <w:basedOn w:val="ZsysbasisNaktuinbouw"/>
    <w:uiPriority w:val="4"/>
    <w:rsid w:val="00B01DA1"/>
    <w:pPr>
      <w:numPr>
        <w:numId w:val="37"/>
      </w:numPr>
    </w:pPr>
  </w:style>
  <w:style w:type="paragraph" w:customStyle="1" w:styleId="Opsommingopenrondje2eniveauNaktuinbouw">
    <w:name w:val="Opsomming open rondje 2e niveau Naktuinbouw"/>
    <w:basedOn w:val="ZsysbasisNaktuinbouw"/>
    <w:uiPriority w:val="4"/>
    <w:rsid w:val="00B01DA1"/>
    <w:pPr>
      <w:numPr>
        <w:ilvl w:val="1"/>
        <w:numId w:val="37"/>
      </w:numPr>
    </w:pPr>
  </w:style>
  <w:style w:type="paragraph" w:customStyle="1" w:styleId="Opsommingopenrondje3eniveauNaktuinbouw">
    <w:name w:val="Opsomming open rondje 3e niveau Naktuinbouw"/>
    <w:basedOn w:val="ZsysbasisNaktuinbouw"/>
    <w:uiPriority w:val="4"/>
    <w:rsid w:val="00B01DA1"/>
    <w:pPr>
      <w:numPr>
        <w:ilvl w:val="2"/>
        <w:numId w:val="37"/>
      </w:numPr>
    </w:pPr>
  </w:style>
  <w:style w:type="numbering" w:customStyle="1" w:styleId="OpsommingopenrondjeNaktuinbouw">
    <w:name w:val="Opsomming open rondje Naktuinbouw"/>
    <w:uiPriority w:val="4"/>
    <w:semiHidden/>
    <w:rsid w:val="00B01DA1"/>
    <w:pPr>
      <w:numPr>
        <w:numId w:val="3"/>
      </w:numPr>
    </w:pPr>
  </w:style>
  <w:style w:type="paragraph" w:customStyle="1" w:styleId="Opsommingstreepje1eniveauNaktuinbouw">
    <w:name w:val="Opsomming streepje 1e niveau Naktuinbouw"/>
    <w:basedOn w:val="ZsysbasisNaktuinbouw"/>
    <w:uiPriority w:val="4"/>
    <w:qFormat/>
    <w:rsid w:val="00B01DA1"/>
    <w:pPr>
      <w:numPr>
        <w:numId w:val="38"/>
      </w:numPr>
    </w:pPr>
  </w:style>
  <w:style w:type="paragraph" w:customStyle="1" w:styleId="Opsommingstreepje2eniveauNaktuinbouw">
    <w:name w:val="Opsomming streepje 2e niveau Naktuinbouw"/>
    <w:basedOn w:val="ZsysbasisNaktuinbouw"/>
    <w:uiPriority w:val="4"/>
    <w:qFormat/>
    <w:rsid w:val="00B01DA1"/>
    <w:pPr>
      <w:numPr>
        <w:ilvl w:val="1"/>
        <w:numId w:val="38"/>
      </w:numPr>
    </w:pPr>
  </w:style>
  <w:style w:type="paragraph" w:customStyle="1" w:styleId="Opsommingstreepje3eniveauNaktuinbouw">
    <w:name w:val="Opsomming streepje 3e niveau Naktuinbouw"/>
    <w:basedOn w:val="ZsysbasisNaktuinbouw"/>
    <w:uiPriority w:val="4"/>
    <w:qFormat/>
    <w:rsid w:val="00B01DA1"/>
    <w:pPr>
      <w:numPr>
        <w:ilvl w:val="2"/>
        <w:numId w:val="38"/>
      </w:numPr>
    </w:pPr>
  </w:style>
  <w:style w:type="numbering" w:customStyle="1" w:styleId="OpsommingstreepjeNaktuinbouw">
    <w:name w:val="Opsomming streepje Naktuinbouw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007295" w:themeColor="accent4" w:themeShade="BF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C7" w:themeColor="accent4"/>
          <w:left w:val="nil"/>
          <w:bottom w:val="single" w:sz="8" w:space="0" w:color="0099C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15431" w:themeColor="accent3" w:themeShade="BF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7142" w:themeColor="accent3"/>
          <w:left w:val="nil"/>
          <w:bottom w:val="single" w:sz="8" w:space="0" w:color="0271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B15401" w:themeColor="accent2" w:themeShade="BF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102" w:themeColor="accent2"/>
          <w:left w:val="nil"/>
          <w:bottom w:val="single" w:sz="8" w:space="0" w:color="ED710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1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H w:val="nil"/>
          <w:insideV w:val="single" w:sz="8" w:space="0" w:color="79218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</w:tcPr>
    </w:tblStylePr>
    <w:tblStylePr w:type="band1Vert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  <w:shd w:val="clear" w:color="auto" w:fill="E8BAED" w:themeFill="accent6" w:themeFillTint="3F"/>
      </w:tcPr>
    </w:tblStylePr>
    <w:tblStylePr w:type="band2Horz">
      <w:tblPr/>
      <w:tcPr>
        <w:tcBorders>
          <w:top w:val="single" w:sz="8" w:space="0" w:color="792182" w:themeColor="accent6"/>
          <w:left w:val="single" w:sz="8" w:space="0" w:color="792182" w:themeColor="accent6"/>
          <w:bottom w:val="single" w:sz="8" w:space="0" w:color="792182" w:themeColor="accent6"/>
          <w:right w:val="single" w:sz="8" w:space="0" w:color="792182" w:themeColor="accent6"/>
          <w:insideV w:val="single" w:sz="8" w:space="0" w:color="792182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1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H w:val="nil"/>
          <w:insideV w:val="single" w:sz="8" w:space="0" w:color="3A54A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</w:tcPr>
    </w:tblStylePr>
    <w:tblStylePr w:type="band1Vert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  <w:shd w:val="clear" w:color="auto" w:fill="C9D2EB" w:themeFill="accent5" w:themeFillTint="3F"/>
      </w:tcPr>
    </w:tblStylePr>
    <w:tblStylePr w:type="band2Horz">
      <w:tblPr/>
      <w:tcPr>
        <w:tcBorders>
          <w:top w:val="single" w:sz="8" w:space="0" w:color="3A54A0" w:themeColor="accent5"/>
          <w:left w:val="single" w:sz="8" w:space="0" w:color="3A54A0" w:themeColor="accent5"/>
          <w:bottom w:val="single" w:sz="8" w:space="0" w:color="3A54A0" w:themeColor="accent5"/>
          <w:right w:val="single" w:sz="8" w:space="0" w:color="3A54A0" w:themeColor="accent5"/>
          <w:insideV w:val="single" w:sz="8" w:space="0" w:color="3A54A0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1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H w:val="nil"/>
          <w:insideV w:val="single" w:sz="8" w:space="0" w:color="0099C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</w:tcPr>
    </w:tblStylePr>
    <w:tblStylePr w:type="band1Vert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  <w:shd w:val="clear" w:color="auto" w:fill="B2EDFF" w:themeFill="accent4" w:themeFillTint="3F"/>
      </w:tcPr>
    </w:tblStylePr>
    <w:tblStylePr w:type="band2Horz">
      <w:tblPr/>
      <w:tcPr>
        <w:tcBorders>
          <w:top w:val="single" w:sz="8" w:space="0" w:color="0099C7" w:themeColor="accent4"/>
          <w:left w:val="single" w:sz="8" w:space="0" w:color="0099C7" w:themeColor="accent4"/>
          <w:bottom w:val="single" w:sz="8" w:space="0" w:color="0099C7" w:themeColor="accent4"/>
          <w:right w:val="single" w:sz="8" w:space="0" w:color="0099C7" w:themeColor="accent4"/>
          <w:insideV w:val="single" w:sz="8" w:space="0" w:color="0099C7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1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H w:val="nil"/>
          <w:insideV w:val="single" w:sz="8" w:space="0" w:color="0271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</w:tcPr>
    </w:tblStylePr>
    <w:tblStylePr w:type="band1Vert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  <w:shd w:val="clear" w:color="auto" w:fill="9FFDD5" w:themeFill="accent3" w:themeFillTint="3F"/>
      </w:tcPr>
    </w:tblStylePr>
    <w:tblStylePr w:type="band2Horz">
      <w:tblPr/>
      <w:tcPr>
        <w:tcBorders>
          <w:top w:val="single" w:sz="8" w:space="0" w:color="027142" w:themeColor="accent3"/>
          <w:left w:val="single" w:sz="8" w:space="0" w:color="027142" w:themeColor="accent3"/>
          <w:bottom w:val="single" w:sz="8" w:space="0" w:color="027142" w:themeColor="accent3"/>
          <w:right w:val="single" w:sz="8" w:space="0" w:color="027142" w:themeColor="accent3"/>
          <w:insideV w:val="single" w:sz="8" w:space="0" w:color="027142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1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H w:val="nil"/>
          <w:insideV w:val="single" w:sz="8" w:space="0" w:color="ED710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</w:tcPr>
    </w:tblStylePr>
    <w:tblStylePr w:type="band1Vert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  <w:shd w:val="clear" w:color="auto" w:fill="FEDBBC" w:themeFill="accent2" w:themeFillTint="3F"/>
      </w:tcPr>
    </w:tblStylePr>
    <w:tblStylePr w:type="band2Horz">
      <w:tblPr/>
      <w:tcPr>
        <w:tcBorders>
          <w:top w:val="single" w:sz="8" w:space="0" w:color="ED7102" w:themeColor="accent2"/>
          <w:left w:val="single" w:sz="8" w:space="0" w:color="ED7102" w:themeColor="accent2"/>
          <w:bottom w:val="single" w:sz="8" w:space="0" w:color="ED7102" w:themeColor="accent2"/>
          <w:right w:val="single" w:sz="8" w:space="0" w:color="ED7102" w:themeColor="accent2"/>
          <w:insideV w:val="single" w:sz="8" w:space="0" w:color="ED7102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437F" w:themeFill="accent5" w:themeFillShade="CC"/>
      </w:tcPr>
    </w:tblStylePr>
    <w:tblStylePr w:type="lastRow">
      <w:rPr>
        <w:b/>
        <w:bCs/>
        <w:color w:val="2E43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shd w:val="clear" w:color="auto" w:fill="EDC7F1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1A67" w:themeFill="accent6" w:themeFillShade="CC"/>
      </w:tcPr>
    </w:tblStylePr>
    <w:tblStylePr w:type="lastRow">
      <w:rPr>
        <w:b/>
        <w:bCs/>
        <w:color w:val="601A6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shd w:val="clear" w:color="auto" w:fill="D3DAEF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5A34" w:themeFill="accent3" w:themeFillShade="CC"/>
      </w:tcPr>
    </w:tblStylePr>
    <w:tblStylePr w:type="lastRow">
      <w:rPr>
        <w:b/>
        <w:bCs/>
        <w:color w:val="015A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shd w:val="clear" w:color="auto" w:fill="C0F0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A9F" w:themeFill="accent4" w:themeFillShade="CC"/>
      </w:tcPr>
    </w:tblStylePr>
    <w:tblStylePr w:type="lastRow">
      <w:rPr>
        <w:b/>
        <w:bCs/>
        <w:color w:val="007A9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shd w:val="clear" w:color="auto" w:fill="B1FDDD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0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shd w:val="clear" w:color="auto" w:fill="FEE2C9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901" w:themeFill="accent2" w:themeFillShade="CC"/>
      </w:tcPr>
    </w:tblStylePr>
    <w:tblStylePr w:type="lastRow">
      <w:rPr>
        <w:b/>
        <w:bCs/>
        <w:color w:val="BD590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shd w:val="clear" w:color="auto" w:fill="FACBCC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54A0" w:themeColor="accent5"/>
        <w:left w:val="single" w:sz="4" w:space="0" w:color="792182" w:themeColor="accent6"/>
        <w:bottom w:val="single" w:sz="4" w:space="0" w:color="792182" w:themeColor="accent6"/>
        <w:right w:val="single" w:sz="4" w:space="0" w:color="79218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1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134D" w:themeColor="accent6" w:themeShade="99"/>
          <w:insideV w:val="nil"/>
        </w:tcBorders>
        <w:shd w:val="clear" w:color="auto" w:fill="481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134D" w:themeFill="accent6" w:themeFillShade="99"/>
      </w:tcPr>
    </w:tblStylePr>
    <w:tblStylePr w:type="band1Vert">
      <w:tblPr/>
      <w:tcPr>
        <w:shd w:val="clear" w:color="auto" w:fill="DB90E3" w:themeFill="accent6" w:themeFillTint="66"/>
      </w:tcPr>
    </w:tblStylePr>
    <w:tblStylePr w:type="band1Horz">
      <w:tblPr/>
      <w:tcPr>
        <w:shd w:val="clear" w:color="auto" w:fill="D275D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2182" w:themeColor="accent6"/>
        <w:left w:val="single" w:sz="4" w:space="0" w:color="3A54A0" w:themeColor="accent5"/>
        <w:bottom w:val="single" w:sz="4" w:space="0" w:color="3A54A0" w:themeColor="accent5"/>
        <w:right w:val="single" w:sz="4" w:space="0" w:color="3A54A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25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25F" w:themeColor="accent5" w:themeShade="99"/>
          <w:insideV w:val="nil"/>
        </w:tcBorders>
        <w:shd w:val="clear" w:color="auto" w:fill="22325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25F" w:themeFill="accent5" w:themeFillShade="99"/>
      </w:tcPr>
    </w:tblStylePr>
    <w:tblStylePr w:type="band1Vert">
      <w:tblPr/>
      <w:tcPr>
        <w:shd w:val="clear" w:color="auto" w:fill="A9B7E0" w:themeFill="accent5" w:themeFillTint="66"/>
      </w:tcPr>
    </w:tblStylePr>
    <w:tblStylePr w:type="band1Horz">
      <w:tblPr/>
      <w:tcPr>
        <w:shd w:val="clear" w:color="auto" w:fill="94A5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7142" w:themeColor="accent3"/>
        <w:left w:val="single" w:sz="4" w:space="0" w:color="0099C7" w:themeColor="accent4"/>
        <w:bottom w:val="single" w:sz="4" w:space="0" w:color="0099C7" w:themeColor="accent4"/>
        <w:right w:val="single" w:sz="4" w:space="0" w:color="0099C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7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77" w:themeColor="accent4" w:themeShade="99"/>
          <w:insideV w:val="nil"/>
        </w:tcBorders>
        <w:shd w:val="clear" w:color="auto" w:fill="005B7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77" w:themeFill="accent4" w:themeFillShade="99"/>
      </w:tcPr>
    </w:tblStylePr>
    <w:tblStylePr w:type="band1Vert">
      <w:tblPr/>
      <w:tcPr>
        <w:shd w:val="clear" w:color="auto" w:fill="82E2FF" w:themeFill="accent4" w:themeFillTint="66"/>
      </w:tcPr>
    </w:tblStylePr>
    <w:tblStylePr w:type="band1Horz">
      <w:tblPr/>
      <w:tcPr>
        <w:shd w:val="clear" w:color="auto" w:fill="64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9C7" w:themeColor="accent4"/>
        <w:left w:val="single" w:sz="4" w:space="0" w:color="027142" w:themeColor="accent3"/>
        <w:bottom w:val="single" w:sz="4" w:space="0" w:color="027142" w:themeColor="accent3"/>
        <w:right w:val="single" w:sz="4" w:space="0" w:color="0271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43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327" w:themeColor="accent3" w:themeShade="99"/>
          <w:insideV w:val="nil"/>
        </w:tcBorders>
        <w:shd w:val="clear" w:color="auto" w:fill="0143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327" w:themeFill="accent3" w:themeFillShade="99"/>
      </w:tcPr>
    </w:tblStylePr>
    <w:tblStylePr w:type="band1Vert">
      <w:tblPr/>
      <w:tcPr>
        <w:shd w:val="clear" w:color="auto" w:fill="63FCBB" w:themeFill="accent3" w:themeFillTint="66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ED7102" w:themeColor="accent2"/>
        <w:bottom w:val="single" w:sz="4" w:space="0" w:color="ED7102" w:themeColor="accent2"/>
        <w:right w:val="single" w:sz="4" w:space="0" w:color="ED710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30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301" w:themeColor="accent2" w:themeShade="99"/>
          <w:insideV w:val="nil"/>
        </w:tcBorders>
        <w:shd w:val="clear" w:color="auto" w:fill="8E430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301" w:themeFill="accent2" w:themeFillShade="99"/>
      </w:tcPr>
    </w:tblStylePr>
    <w:tblStylePr w:type="band1Vert">
      <w:tblPr/>
      <w:tcPr>
        <w:shd w:val="clear" w:color="auto" w:fill="FEC593" w:themeFill="accent2" w:themeFillTint="66"/>
      </w:tcPr>
    </w:tblStylePr>
    <w:tblStylePr w:type="band1Horz">
      <w:tblPr/>
      <w:tcPr>
        <w:shd w:val="clear" w:color="auto" w:fill="FEB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102" w:themeColor="accent2"/>
        <w:left w:val="single" w:sz="4" w:space="0" w:color="D41217" w:themeColor="accent1"/>
        <w:bottom w:val="single" w:sz="4" w:space="0" w:color="D41217" w:themeColor="accent1"/>
        <w:right w:val="single" w:sz="4" w:space="0" w:color="D412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0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0A0D" w:themeColor="accent1" w:themeShade="99"/>
          <w:insideV w:val="nil"/>
        </w:tcBorders>
        <w:shd w:val="clear" w:color="auto" w:fill="7F0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A0D" w:themeFill="accent1" w:themeFillShade="99"/>
      </w:tcPr>
    </w:tblStylePr>
    <w:tblStylePr w:type="band1Vert">
      <w:tblPr/>
      <w:tcPr>
        <w:shd w:val="clear" w:color="auto" w:fill="F69799" w:themeFill="accent1" w:themeFillTint="66"/>
      </w:tcPr>
    </w:tblStylePr>
    <w:tblStylePr w:type="band1Horz">
      <w:tblPr/>
      <w:tcPr>
        <w:shd w:val="clear" w:color="auto" w:fill="F47E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C7F1" w:themeFill="accent6" w:themeFillTint="33"/>
    </w:tcPr>
    <w:tblStylePr w:type="firstRow">
      <w:rPr>
        <w:b/>
        <w:bCs/>
      </w:rPr>
      <w:tblPr/>
      <w:tcPr>
        <w:shd w:val="clear" w:color="auto" w:fill="DB90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90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1861" w:themeFill="accent6" w:themeFillShade="BF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AEF" w:themeFill="accent5" w:themeFillTint="33"/>
    </w:tcPr>
    <w:tblStylePr w:type="firstRow">
      <w:rPr>
        <w:b/>
        <w:bCs/>
      </w:rPr>
      <w:tblPr/>
      <w:tcPr>
        <w:shd w:val="clear" w:color="auto" w:fill="A9B7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B7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B3E77" w:themeFill="accent5" w:themeFillShade="BF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0FF" w:themeFill="accent4" w:themeFillTint="33"/>
    </w:tcPr>
    <w:tblStylePr w:type="firstRow">
      <w:rPr>
        <w:b/>
        <w:bCs/>
      </w:rPr>
      <w:tblPr/>
      <w:tcPr>
        <w:shd w:val="clear" w:color="auto" w:fill="82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295" w:themeFill="accent4" w:themeFillShade="BF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DDD" w:themeFill="accent3" w:themeFillTint="33"/>
    </w:tcPr>
    <w:tblStylePr w:type="firstRow">
      <w:rPr>
        <w:b/>
        <w:bCs/>
      </w:rPr>
      <w:tblPr/>
      <w:tcPr>
        <w:shd w:val="clear" w:color="auto" w:fill="63F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F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15431" w:themeFill="accent3" w:themeFillShade="BF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2C9" w:themeFill="accent2" w:themeFillTint="33"/>
    </w:tcPr>
    <w:tblStylePr w:type="firstRow">
      <w:rPr>
        <w:b/>
        <w:bCs/>
      </w:rPr>
      <w:tblPr/>
      <w:tcPr>
        <w:shd w:val="clear" w:color="auto" w:fill="FEC5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C5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15401" w:themeFill="accent2" w:themeFillShade="BF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BCC" w:themeFill="accent1" w:themeFillTint="33"/>
    </w:tcPr>
    <w:tblStylePr w:type="firstRow">
      <w:rPr>
        <w:b/>
        <w:bCs/>
      </w:rPr>
      <w:tblPr/>
      <w:tcPr>
        <w:shd w:val="clear" w:color="auto" w:fill="F697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7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E0D10" w:themeFill="accent1" w:themeFillShade="BF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218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218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218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218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BA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BA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54A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A54A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54A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54A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2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2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C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C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C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C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71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714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71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71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D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D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10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10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10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10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DB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DB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2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4121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2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2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bottom w:val="single" w:sz="8" w:space="0" w:color="79218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2182" w:themeColor="accent6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2182" w:themeColor="accent6"/>
          <w:bottom w:val="single" w:sz="8" w:space="0" w:color="792182" w:themeColor="accent6"/>
        </w:tcBorders>
      </w:tc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shd w:val="clear" w:color="auto" w:fill="E8BA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bottom w:val="single" w:sz="8" w:space="0" w:color="3A54A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54A0" w:themeColor="accent5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54A0" w:themeColor="accent5"/>
          <w:bottom w:val="single" w:sz="8" w:space="0" w:color="3A54A0" w:themeColor="accent5"/>
        </w:tcBorders>
      </w:tc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shd w:val="clear" w:color="auto" w:fill="C9D2E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bottom w:val="single" w:sz="8" w:space="0" w:color="0099C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C7" w:themeColor="accent4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C7" w:themeColor="accent4"/>
          <w:bottom w:val="single" w:sz="8" w:space="0" w:color="0099C7" w:themeColor="accent4"/>
        </w:tcBorders>
      </w:tc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shd w:val="clear" w:color="auto" w:fill="B2ED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bottom w:val="single" w:sz="8" w:space="0" w:color="0271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7142" w:themeColor="accent3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7142" w:themeColor="accent3"/>
          <w:bottom w:val="single" w:sz="8" w:space="0" w:color="027142" w:themeColor="accent3"/>
        </w:tcBorders>
      </w:tc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shd w:val="clear" w:color="auto" w:fill="9FFDD5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bottom w:val="single" w:sz="8" w:space="0" w:color="ED710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102" w:themeColor="accent2"/>
        </w:tcBorders>
      </w:tcPr>
    </w:tblStylePr>
    <w:tblStylePr w:type="lastRow">
      <w:rPr>
        <w:b/>
        <w:bCs/>
        <w:color w:val="CAB600" w:themeColor="text2"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102" w:themeColor="accent2"/>
          <w:bottom w:val="single" w:sz="8" w:space="0" w:color="ED7102" w:themeColor="accent2"/>
        </w:tcBorders>
      </w:tc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shd w:val="clear" w:color="auto" w:fill="FEDBBC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  <w:shd w:val="clear" w:color="auto" w:fill="79218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32C7" w:themeColor="accent6" w:themeTint="BF"/>
          <w:left w:val="single" w:sz="8" w:space="0" w:color="B932C7" w:themeColor="accent6" w:themeTint="BF"/>
          <w:bottom w:val="single" w:sz="8" w:space="0" w:color="B932C7" w:themeColor="accent6" w:themeTint="BF"/>
          <w:right w:val="single" w:sz="8" w:space="0" w:color="B932C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A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BA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  <w:shd w:val="clear" w:color="auto" w:fill="3A54A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C4" w:themeColor="accent5" w:themeTint="BF"/>
          <w:left w:val="single" w:sz="8" w:space="0" w:color="5E78C4" w:themeColor="accent5" w:themeTint="BF"/>
          <w:bottom w:val="single" w:sz="8" w:space="0" w:color="5E78C4" w:themeColor="accent5" w:themeTint="BF"/>
          <w:right w:val="single" w:sz="8" w:space="0" w:color="5E78C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2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  <w:shd w:val="clear" w:color="auto" w:fill="0099C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C9FF" w:themeColor="accent4" w:themeTint="BF"/>
          <w:left w:val="single" w:sz="8" w:space="0" w:color="16C9FF" w:themeColor="accent4" w:themeTint="BF"/>
          <w:bottom w:val="single" w:sz="8" w:space="0" w:color="16C9FF" w:themeColor="accent4" w:themeTint="BF"/>
          <w:right w:val="single" w:sz="8" w:space="0" w:color="16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  <w:shd w:val="clear" w:color="auto" w:fill="0271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D27A" w:themeColor="accent3" w:themeTint="BF"/>
          <w:left w:val="single" w:sz="8" w:space="0" w:color="03D27A" w:themeColor="accent3" w:themeTint="BF"/>
          <w:bottom w:val="single" w:sz="8" w:space="0" w:color="03D27A" w:themeColor="accent3" w:themeTint="BF"/>
          <w:right w:val="single" w:sz="8" w:space="0" w:color="03D2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D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D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  <w:shd w:val="clear" w:color="auto" w:fill="ED710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9335" w:themeColor="accent2" w:themeTint="BF"/>
          <w:left w:val="single" w:sz="8" w:space="0" w:color="FD9335" w:themeColor="accent2" w:themeTint="BF"/>
          <w:bottom w:val="single" w:sz="8" w:space="0" w:color="FD9335" w:themeColor="accent2" w:themeTint="BF"/>
          <w:right w:val="single" w:sz="8" w:space="0" w:color="FD933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DB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BA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218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218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218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75D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75DC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2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54A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54A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54A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A5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A5D8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C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C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C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DB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D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71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71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71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FB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FBAB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DB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10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10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10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B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B779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2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2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2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E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E80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2182" w:themeColor="accent6"/>
        <w:left w:val="single" w:sz="8" w:space="0" w:color="792182" w:themeColor="accent6"/>
        <w:bottom w:val="single" w:sz="8" w:space="0" w:color="792182" w:themeColor="accent6"/>
        <w:right w:val="single" w:sz="8" w:space="0" w:color="792182" w:themeColor="accent6"/>
        <w:insideH w:val="single" w:sz="8" w:space="0" w:color="792182" w:themeColor="accent6"/>
        <w:insideV w:val="single" w:sz="8" w:space="0" w:color="792182" w:themeColor="accent6"/>
      </w:tblBorders>
    </w:tblPr>
    <w:tcPr>
      <w:shd w:val="clear" w:color="auto" w:fill="E8BA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F1" w:themeFill="accent6" w:themeFillTint="33"/>
      </w:tc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tcBorders>
          <w:insideH w:val="single" w:sz="6" w:space="0" w:color="792182" w:themeColor="accent6"/>
          <w:insideV w:val="single" w:sz="6" w:space="0" w:color="792182" w:themeColor="accent6"/>
        </w:tcBorders>
        <w:shd w:val="clear" w:color="auto" w:fill="D275D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54A0" w:themeColor="accent5"/>
        <w:left w:val="single" w:sz="8" w:space="0" w:color="3A54A0" w:themeColor="accent5"/>
        <w:bottom w:val="single" w:sz="8" w:space="0" w:color="3A54A0" w:themeColor="accent5"/>
        <w:right w:val="single" w:sz="8" w:space="0" w:color="3A54A0" w:themeColor="accent5"/>
        <w:insideH w:val="single" w:sz="8" w:space="0" w:color="3A54A0" w:themeColor="accent5"/>
        <w:insideV w:val="single" w:sz="8" w:space="0" w:color="3A54A0" w:themeColor="accent5"/>
      </w:tblBorders>
    </w:tblPr>
    <w:tcPr>
      <w:shd w:val="clear" w:color="auto" w:fill="C9D2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E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AEF" w:themeFill="accent5" w:themeFillTint="33"/>
      </w:tc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tcBorders>
          <w:insideH w:val="single" w:sz="6" w:space="0" w:color="3A54A0" w:themeColor="accent5"/>
          <w:insideV w:val="single" w:sz="6" w:space="0" w:color="3A54A0" w:themeColor="accent5"/>
        </w:tcBorders>
        <w:shd w:val="clear" w:color="auto" w:fill="94A5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C7" w:themeColor="accent4"/>
        <w:left w:val="single" w:sz="8" w:space="0" w:color="0099C7" w:themeColor="accent4"/>
        <w:bottom w:val="single" w:sz="8" w:space="0" w:color="0099C7" w:themeColor="accent4"/>
        <w:right w:val="single" w:sz="8" w:space="0" w:color="0099C7" w:themeColor="accent4"/>
        <w:insideH w:val="single" w:sz="8" w:space="0" w:color="0099C7" w:themeColor="accent4"/>
        <w:insideV w:val="single" w:sz="8" w:space="0" w:color="0099C7" w:themeColor="accent4"/>
      </w:tblBorders>
    </w:tblPr>
    <w:tcPr>
      <w:shd w:val="clear" w:color="auto" w:fill="B2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0FF" w:themeFill="accent4" w:themeFillTint="33"/>
      </w:tc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tcBorders>
          <w:insideH w:val="single" w:sz="6" w:space="0" w:color="0099C7" w:themeColor="accent4"/>
          <w:insideV w:val="single" w:sz="6" w:space="0" w:color="0099C7" w:themeColor="accent4"/>
        </w:tcBorders>
        <w:shd w:val="clear" w:color="auto" w:fill="64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7142" w:themeColor="accent3"/>
        <w:left w:val="single" w:sz="8" w:space="0" w:color="027142" w:themeColor="accent3"/>
        <w:bottom w:val="single" w:sz="8" w:space="0" w:color="027142" w:themeColor="accent3"/>
        <w:right w:val="single" w:sz="8" w:space="0" w:color="027142" w:themeColor="accent3"/>
        <w:insideH w:val="single" w:sz="8" w:space="0" w:color="027142" w:themeColor="accent3"/>
        <w:insideV w:val="single" w:sz="8" w:space="0" w:color="027142" w:themeColor="accent3"/>
      </w:tblBorders>
    </w:tblPr>
    <w:tcPr>
      <w:shd w:val="clear" w:color="auto" w:fill="9FFD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DDD" w:themeFill="accent3" w:themeFillTint="33"/>
      </w:tc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tcBorders>
          <w:insideH w:val="single" w:sz="6" w:space="0" w:color="027142" w:themeColor="accent3"/>
          <w:insideV w:val="single" w:sz="6" w:space="0" w:color="027142" w:themeColor="accent3"/>
        </w:tcBorders>
        <w:shd w:val="clear" w:color="auto" w:fill="3DFB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102" w:themeColor="accent2"/>
        <w:left w:val="single" w:sz="8" w:space="0" w:color="ED7102" w:themeColor="accent2"/>
        <w:bottom w:val="single" w:sz="8" w:space="0" w:color="ED7102" w:themeColor="accent2"/>
        <w:right w:val="single" w:sz="8" w:space="0" w:color="ED7102" w:themeColor="accent2"/>
        <w:insideH w:val="single" w:sz="8" w:space="0" w:color="ED7102" w:themeColor="accent2"/>
        <w:insideV w:val="single" w:sz="8" w:space="0" w:color="ED7102" w:themeColor="accent2"/>
      </w:tblBorders>
    </w:tblPr>
    <w:tcPr>
      <w:shd w:val="clear" w:color="auto" w:fill="FEDB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2C9" w:themeFill="accent2" w:themeFillTint="33"/>
      </w:tc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tcBorders>
          <w:insideH w:val="single" w:sz="6" w:space="0" w:color="ED7102" w:themeColor="accent2"/>
          <w:insideV w:val="single" w:sz="6" w:space="0" w:color="ED7102" w:themeColor="accent2"/>
        </w:tcBorders>
        <w:shd w:val="clear" w:color="auto" w:fill="FEB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1217" w:themeColor="accent1"/>
        <w:left w:val="single" w:sz="8" w:space="0" w:color="D41217" w:themeColor="accent1"/>
        <w:bottom w:val="single" w:sz="8" w:space="0" w:color="D41217" w:themeColor="accent1"/>
        <w:right w:val="single" w:sz="8" w:space="0" w:color="D41217" w:themeColor="accent1"/>
        <w:insideH w:val="single" w:sz="8" w:space="0" w:color="D41217" w:themeColor="accent1"/>
        <w:insideV w:val="single" w:sz="8" w:space="0" w:color="D41217" w:themeColor="accent1"/>
      </w:tblBorders>
    </w:tblPr>
    <w:tcPr>
      <w:shd w:val="clear" w:color="auto" w:fill="F9B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BCC" w:themeFill="accent1" w:themeFillTint="33"/>
      </w:tc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tcBorders>
          <w:insideH w:val="single" w:sz="6" w:space="0" w:color="D41217" w:themeColor="accent1"/>
          <w:insideV w:val="single" w:sz="6" w:space="0" w:color="D41217" w:themeColor="accent1"/>
        </w:tcBorders>
        <w:shd w:val="clear" w:color="auto" w:fill="F47E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B932C7" w:themeColor="accent6" w:themeTint="BF"/>
        <w:left w:val="single" w:sz="8" w:space="0" w:color="B932C7" w:themeColor="accent6" w:themeTint="BF"/>
        <w:bottom w:val="single" w:sz="8" w:space="0" w:color="B932C7" w:themeColor="accent6" w:themeTint="BF"/>
        <w:right w:val="single" w:sz="8" w:space="0" w:color="B932C7" w:themeColor="accent6" w:themeTint="BF"/>
        <w:insideH w:val="single" w:sz="8" w:space="0" w:color="B932C7" w:themeColor="accent6" w:themeTint="BF"/>
        <w:insideV w:val="single" w:sz="8" w:space="0" w:color="B932C7" w:themeColor="accent6" w:themeTint="BF"/>
      </w:tblBorders>
    </w:tblPr>
    <w:tcPr>
      <w:shd w:val="clear" w:color="auto" w:fill="E8BA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32C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75DC" w:themeFill="accent6" w:themeFillTint="7F"/>
      </w:tcPr>
    </w:tblStylePr>
    <w:tblStylePr w:type="band1Horz">
      <w:tblPr/>
      <w:tcPr>
        <w:shd w:val="clear" w:color="auto" w:fill="D275DC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E78C4" w:themeColor="accent5" w:themeTint="BF"/>
        <w:left w:val="single" w:sz="8" w:space="0" w:color="5E78C4" w:themeColor="accent5" w:themeTint="BF"/>
        <w:bottom w:val="single" w:sz="8" w:space="0" w:color="5E78C4" w:themeColor="accent5" w:themeTint="BF"/>
        <w:right w:val="single" w:sz="8" w:space="0" w:color="5E78C4" w:themeColor="accent5" w:themeTint="BF"/>
        <w:insideH w:val="single" w:sz="8" w:space="0" w:color="5E78C4" w:themeColor="accent5" w:themeTint="BF"/>
        <w:insideV w:val="single" w:sz="8" w:space="0" w:color="5E78C4" w:themeColor="accent5" w:themeTint="BF"/>
      </w:tblBorders>
    </w:tblPr>
    <w:tcPr>
      <w:shd w:val="clear" w:color="auto" w:fill="C9D2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78C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A5D8" w:themeFill="accent5" w:themeFillTint="7F"/>
      </w:tcPr>
    </w:tblStylePr>
    <w:tblStylePr w:type="band1Horz">
      <w:tblPr/>
      <w:tcPr>
        <w:shd w:val="clear" w:color="auto" w:fill="94A5D8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6C9FF" w:themeColor="accent4" w:themeTint="BF"/>
        <w:left w:val="single" w:sz="8" w:space="0" w:color="16C9FF" w:themeColor="accent4" w:themeTint="BF"/>
        <w:bottom w:val="single" w:sz="8" w:space="0" w:color="16C9FF" w:themeColor="accent4" w:themeTint="BF"/>
        <w:right w:val="single" w:sz="8" w:space="0" w:color="16C9FF" w:themeColor="accent4" w:themeTint="BF"/>
        <w:insideH w:val="single" w:sz="8" w:space="0" w:color="16C9FF" w:themeColor="accent4" w:themeTint="BF"/>
        <w:insideV w:val="single" w:sz="8" w:space="0" w:color="16C9FF" w:themeColor="accent4" w:themeTint="BF"/>
      </w:tblBorders>
    </w:tblPr>
    <w:tcPr>
      <w:shd w:val="clear" w:color="auto" w:fill="B2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DBFF" w:themeFill="accent4" w:themeFillTint="7F"/>
      </w:tcPr>
    </w:tblStylePr>
    <w:tblStylePr w:type="band1Horz">
      <w:tblPr/>
      <w:tcPr>
        <w:shd w:val="clear" w:color="auto" w:fill="64DB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3D27A" w:themeColor="accent3" w:themeTint="BF"/>
        <w:left w:val="single" w:sz="8" w:space="0" w:color="03D27A" w:themeColor="accent3" w:themeTint="BF"/>
        <w:bottom w:val="single" w:sz="8" w:space="0" w:color="03D27A" w:themeColor="accent3" w:themeTint="BF"/>
        <w:right w:val="single" w:sz="8" w:space="0" w:color="03D27A" w:themeColor="accent3" w:themeTint="BF"/>
        <w:insideH w:val="single" w:sz="8" w:space="0" w:color="03D27A" w:themeColor="accent3" w:themeTint="BF"/>
        <w:insideV w:val="single" w:sz="8" w:space="0" w:color="03D27A" w:themeColor="accent3" w:themeTint="BF"/>
      </w:tblBorders>
    </w:tblPr>
    <w:tcPr>
      <w:shd w:val="clear" w:color="auto" w:fill="9FFD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D2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FBAB" w:themeFill="accent3" w:themeFillTint="7F"/>
      </w:tcPr>
    </w:tblStylePr>
    <w:tblStylePr w:type="band1Horz">
      <w:tblPr/>
      <w:tcPr>
        <w:shd w:val="clear" w:color="auto" w:fill="3DFBAB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9335" w:themeColor="accent2" w:themeTint="BF"/>
        <w:left w:val="single" w:sz="8" w:space="0" w:color="FD9335" w:themeColor="accent2" w:themeTint="BF"/>
        <w:bottom w:val="single" w:sz="8" w:space="0" w:color="FD9335" w:themeColor="accent2" w:themeTint="BF"/>
        <w:right w:val="single" w:sz="8" w:space="0" w:color="FD9335" w:themeColor="accent2" w:themeTint="BF"/>
        <w:insideH w:val="single" w:sz="8" w:space="0" w:color="FD9335" w:themeColor="accent2" w:themeTint="BF"/>
        <w:insideV w:val="single" w:sz="8" w:space="0" w:color="FD9335" w:themeColor="accent2" w:themeTint="BF"/>
      </w:tblBorders>
    </w:tblPr>
    <w:tcPr>
      <w:shd w:val="clear" w:color="auto" w:fill="FEDB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933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779" w:themeFill="accent2" w:themeFillTint="7F"/>
      </w:tcPr>
    </w:tblStylePr>
    <w:tblStylePr w:type="band1Horz">
      <w:tblPr/>
      <w:tcPr>
        <w:shd w:val="clear" w:color="auto" w:fill="FEB779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E3D41" w:themeColor="accent1" w:themeTint="BF"/>
        <w:left w:val="single" w:sz="8" w:space="0" w:color="EE3D41" w:themeColor="accent1" w:themeTint="BF"/>
        <w:bottom w:val="single" w:sz="8" w:space="0" w:color="EE3D41" w:themeColor="accent1" w:themeTint="BF"/>
        <w:right w:val="single" w:sz="8" w:space="0" w:color="EE3D41" w:themeColor="accent1" w:themeTint="BF"/>
        <w:insideH w:val="single" w:sz="8" w:space="0" w:color="EE3D41" w:themeColor="accent1" w:themeTint="BF"/>
        <w:insideV w:val="single" w:sz="8" w:space="0" w:color="EE3D41" w:themeColor="accent1" w:themeTint="BF"/>
      </w:tblBorders>
    </w:tblPr>
    <w:tcPr>
      <w:shd w:val="clear" w:color="auto" w:fill="F9B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D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E80" w:themeFill="accent1" w:themeFillTint="7F"/>
      </w:tcPr>
    </w:tblStylePr>
    <w:tblStylePr w:type="band1Horz">
      <w:tblPr/>
      <w:tcPr>
        <w:shd w:val="clear" w:color="auto" w:fill="F47E80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218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10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18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1861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54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29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3E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3E77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C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9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95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271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37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54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431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10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80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540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540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12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0D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0D10" w:themeFill="accent1" w:themeFillShade="BF"/>
      </w:tcPr>
    </w:tblStylePr>
  </w:style>
  <w:style w:type="paragraph" w:styleId="Bibliografie">
    <w:name w:val="Bibliography"/>
    <w:basedOn w:val="ZsysbasisNaktuinbouw"/>
    <w:next w:val="BasistekstNaktuinbouw"/>
    <w:uiPriority w:val="98"/>
    <w:semiHidden/>
    <w:rsid w:val="00E07762"/>
  </w:style>
  <w:style w:type="paragraph" w:styleId="Citaat">
    <w:name w:val="Quote"/>
    <w:basedOn w:val="ZsysbasisNaktuinbouw"/>
    <w:next w:val="BasistekstNaktuinbouw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Naktuinbouw"/>
    <w:next w:val="BasistekstNaktuinbouw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Naktuinbouw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Naktuinbouw"/>
    <w:next w:val="BasistekstNaktuinbouw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Naktuinbouw"/>
    <w:next w:val="BasistekstNaktuinbouw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Naktuinbouw"/>
    <w:next w:val="BasistekstNaktuinbouw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Naktuinbouw">
    <w:name w:val="Kopnummering Naktuinbouw"/>
    <w:uiPriority w:val="4"/>
    <w:semiHidden/>
    <w:rsid w:val="00B01DA1"/>
    <w:pPr>
      <w:numPr>
        <w:numId w:val="9"/>
      </w:numPr>
    </w:pPr>
  </w:style>
  <w:style w:type="paragraph" w:customStyle="1" w:styleId="ZsyseenpuntNaktuinbouw">
    <w:name w:val="Zsyseenpunt Naktuinbouw"/>
    <w:basedOn w:val="ZsysbasisNaktuinbouw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Naktuinbouw">
    <w:name w:val="Zsysbasisdocumentgegevens Naktuinbouw"/>
    <w:basedOn w:val="ZsysbasisNaktuinbouw"/>
    <w:next w:val="BasistekstNaktuinbouw"/>
    <w:uiPriority w:val="4"/>
    <w:semiHidden/>
    <w:rsid w:val="00F2772D"/>
    <w:pPr>
      <w:spacing w:line="240" w:lineRule="exact"/>
    </w:pPr>
    <w:rPr>
      <w:noProof/>
      <w:sz w:val="16"/>
    </w:rPr>
  </w:style>
  <w:style w:type="paragraph" w:customStyle="1" w:styleId="DocumentgegevenskopjeNaktuinbouw">
    <w:name w:val="Documentgegevens kopje Naktuinbouw"/>
    <w:basedOn w:val="ZsysbasisdocumentgegevensNaktuinbouw"/>
    <w:uiPriority w:val="4"/>
    <w:rsid w:val="00F2772D"/>
    <w:rPr>
      <w:b/>
    </w:rPr>
  </w:style>
  <w:style w:type="paragraph" w:customStyle="1" w:styleId="DocumentgegevensNaktuinbouw">
    <w:name w:val="Documentgegevens Naktuinbouw"/>
    <w:basedOn w:val="ZsysbasisdocumentgegevensNaktuinbouw"/>
    <w:uiPriority w:val="4"/>
    <w:rsid w:val="00756C31"/>
  </w:style>
  <w:style w:type="paragraph" w:customStyle="1" w:styleId="DocumentgegevensdatumNaktuinbouw">
    <w:name w:val="Documentgegevens datum Naktuinbouw"/>
    <w:basedOn w:val="ZsysbasisdocumentgegevensNaktuinbouw"/>
    <w:uiPriority w:val="4"/>
    <w:rsid w:val="00756C31"/>
  </w:style>
  <w:style w:type="paragraph" w:customStyle="1" w:styleId="DocumentgegevensonderwerpNaktuinbouw">
    <w:name w:val="Documentgegevens onderwerp Naktuinbouw"/>
    <w:basedOn w:val="ZsysbasisdocumentgegevensNaktuinbouw"/>
    <w:uiPriority w:val="4"/>
    <w:rsid w:val="00C87372"/>
    <w:rPr>
      <w:noProof w:val="0"/>
    </w:rPr>
  </w:style>
  <w:style w:type="paragraph" w:customStyle="1" w:styleId="DocumentgegevensextraNaktuinbouw">
    <w:name w:val="Documentgegevens extra Naktuinbouw"/>
    <w:basedOn w:val="ZsysbasisdocumentgegevensNaktuinbouw"/>
    <w:uiPriority w:val="4"/>
    <w:rsid w:val="00756C31"/>
  </w:style>
  <w:style w:type="paragraph" w:customStyle="1" w:styleId="PaginanummerNaktuinbouw">
    <w:name w:val="Paginanummer Naktuinbouw"/>
    <w:basedOn w:val="ZsysbasisdocumentgegevensNaktuinbouw"/>
    <w:uiPriority w:val="4"/>
    <w:rsid w:val="00021675"/>
  </w:style>
  <w:style w:type="paragraph" w:customStyle="1" w:styleId="AfzendergegevensNaktuinbouw">
    <w:name w:val="Afzendergegevens Naktuinbouw"/>
    <w:basedOn w:val="ZsysbasisdocumentgegevensNaktuinbouw"/>
    <w:uiPriority w:val="4"/>
    <w:rsid w:val="00135E7B"/>
  </w:style>
  <w:style w:type="paragraph" w:customStyle="1" w:styleId="AfzendergegevenskopjeNaktuinbouw">
    <w:name w:val="Afzendergegevens kopje Naktuinbouw"/>
    <w:basedOn w:val="ZsysbasisdocumentgegevensNaktuinbouw"/>
    <w:uiPriority w:val="4"/>
    <w:rsid w:val="00135E7B"/>
  </w:style>
  <w:style w:type="numbering" w:customStyle="1" w:styleId="OpsommingtekenNaktuinbouw">
    <w:name w:val="Opsomming teken Naktuinbouw"/>
    <w:uiPriority w:val="4"/>
    <w:semiHidden/>
    <w:rsid w:val="00B01DA1"/>
    <w:pPr>
      <w:numPr>
        <w:numId w:val="10"/>
      </w:numPr>
    </w:pPr>
  </w:style>
  <w:style w:type="paragraph" w:customStyle="1" w:styleId="AlineavoorafbeeldingNaktuinbouw">
    <w:name w:val="Alinea voor afbeelding Naktuinbouw"/>
    <w:basedOn w:val="ZsysbasisNaktuinbouw"/>
    <w:next w:val="BasistekstNaktuinbouw"/>
    <w:uiPriority w:val="4"/>
    <w:qFormat/>
    <w:rsid w:val="00BB239A"/>
  </w:style>
  <w:style w:type="paragraph" w:customStyle="1" w:styleId="TitelNaktuinbouw">
    <w:name w:val="Titel Naktuinbouw"/>
    <w:basedOn w:val="ZsysbasisNaktuinbouw"/>
    <w:next w:val="BasistekstNaktuinbouw"/>
    <w:uiPriority w:val="4"/>
    <w:qFormat/>
    <w:rsid w:val="000E1539"/>
    <w:pPr>
      <w:keepLines/>
    </w:pPr>
  </w:style>
  <w:style w:type="paragraph" w:customStyle="1" w:styleId="SubtitelNaktuinbouw">
    <w:name w:val="Subtitel Naktuinbouw"/>
    <w:basedOn w:val="ZsysbasisNaktuinbouw"/>
    <w:next w:val="BasistekstNaktuinbouw"/>
    <w:uiPriority w:val="4"/>
    <w:qFormat/>
    <w:rsid w:val="000E1539"/>
    <w:pPr>
      <w:keepLines/>
    </w:pPr>
  </w:style>
  <w:style w:type="numbering" w:customStyle="1" w:styleId="BijlagenummeringNaktuinbouw">
    <w:name w:val="Bijlagenummering Naktuinbouw"/>
    <w:uiPriority w:val="4"/>
    <w:semiHidden/>
    <w:rsid w:val="003D49E5"/>
    <w:pPr>
      <w:numPr>
        <w:numId w:val="13"/>
      </w:numPr>
    </w:pPr>
  </w:style>
  <w:style w:type="paragraph" w:customStyle="1" w:styleId="Bijlagekop1Naktuinbouw">
    <w:name w:val="Bijlage kop 1 Naktuinbouw"/>
    <w:basedOn w:val="ZsysbasisNaktuinbouw"/>
    <w:next w:val="BasistekstNaktuinbouw"/>
    <w:uiPriority w:val="4"/>
    <w:qFormat/>
    <w:rsid w:val="003D49E5"/>
    <w:pPr>
      <w:keepNext/>
      <w:keepLines/>
      <w:numPr>
        <w:numId w:val="42"/>
      </w:numPr>
      <w:tabs>
        <w:tab w:val="left" w:pos="709"/>
      </w:tabs>
      <w:outlineLvl w:val="0"/>
    </w:pPr>
    <w:rPr>
      <w:b/>
      <w:sz w:val="24"/>
    </w:rPr>
  </w:style>
  <w:style w:type="paragraph" w:customStyle="1" w:styleId="Bijlagekop2Naktuinbouw">
    <w:name w:val="Bijlage kop 2 Naktuinbouw"/>
    <w:basedOn w:val="ZsysbasisNaktuinbouw"/>
    <w:next w:val="BasistekstNaktuinbouw"/>
    <w:uiPriority w:val="4"/>
    <w:qFormat/>
    <w:rsid w:val="003D49E5"/>
    <w:pPr>
      <w:keepNext/>
      <w:keepLines/>
      <w:numPr>
        <w:ilvl w:val="1"/>
        <w:numId w:val="42"/>
      </w:numPr>
      <w:outlineLvl w:val="1"/>
    </w:pPr>
    <w:rPr>
      <w:b/>
    </w:rPr>
  </w:style>
  <w:style w:type="paragraph" w:styleId="Onderwerpvanopmerking">
    <w:name w:val="annotation subject"/>
    <w:basedOn w:val="ZsysbasisNaktuinbouw"/>
    <w:next w:val="BasistekstNaktuinbouw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Naktuinbouw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Naktuinbouw"/>
    <w:next w:val="BasistekstNaktuinbouw"/>
    <w:link w:val="Plattetekstinspringen2Char"/>
    <w:uiPriority w:val="3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Naktuinbouw"/>
    <w:next w:val="BasistekstNaktuinbouw"/>
    <w:link w:val="Plattetekstinspringen3Char"/>
    <w:uiPriority w:val="3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uiPriority w:val="98"/>
    <w:semiHidden/>
    <w:rsid w:val="00DD2A9E"/>
  </w:style>
  <w:style w:type="table" w:customStyle="1" w:styleId="TabelzonderopmaakNaktuinbouw">
    <w:name w:val="Tabel zonder opmaak Naktuinbouw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Naktuinbouw">
    <w:name w:val="Zsysbasistoc Naktuinbouw"/>
    <w:basedOn w:val="ZsysbasisNaktuinbouw"/>
    <w:next w:val="BasistekstNaktuinbouw"/>
    <w:uiPriority w:val="4"/>
    <w:semiHidden/>
    <w:rsid w:val="00364B2C"/>
    <w:pPr>
      <w:ind w:left="709" w:right="567" w:hanging="709"/>
    </w:pPr>
  </w:style>
  <w:style w:type="numbering" w:customStyle="1" w:styleId="AgendapuntlijstNaktuinbouw">
    <w:name w:val="Agendapunt (lijst) Naktuinbouw"/>
    <w:uiPriority w:val="4"/>
    <w:semiHidden/>
    <w:rsid w:val="001C6232"/>
    <w:pPr>
      <w:numPr>
        <w:numId w:val="43"/>
      </w:numPr>
    </w:pPr>
  </w:style>
  <w:style w:type="paragraph" w:customStyle="1" w:styleId="AgendapuntNaktuinbouw">
    <w:name w:val="Agendapunt Naktuinbouw"/>
    <w:basedOn w:val="ZsysbasisNaktuinbouw"/>
    <w:uiPriority w:val="4"/>
    <w:rsid w:val="001C6232"/>
    <w:pPr>
      <w:numPr>
        <w:numId w:val="46"/>
      </w:numPr>
    </w:pPr>
  </w:style>
  <w:style w:type="paragraph" w:customStyle="1" w:styleId="ZsysbasistabeltekstNaktuinbouw">
    <w:name w:val="Zsysbasistabeltekst Naktuinbouw"/>
    <w:basedOn w:val="ZsysbasisNaktuinbouw"/>
    <w:next w:val="TabeltekstNaktuinbouw"/>
    <w:uiPriority w:val="4"/>
    <w:semiHidden/>
    <w:rsid w:val="00312D26"/>
  </w:style>
  <w:style w:type="paragraph" w:customStyle="1" w:styleId="TabeltekstNaktuinbouw">
    <w:name w:val="Tabeltekst Naktuinbouw"/>
    <w:basedOn w:val="ZsysbasistabeltekstNaktuinbouw"/>
    <w:uiPriority w:val="4"/>
    <w:rsid w:val="00312D26"/>
  </w:style>
  <w:style w:type="paragraph" w:customStyle="1" w:styleId="TabelkopjeNaktuinbouw">
    <w:name w:val="Tabelkopje Naktuinbouw"/>
    <w:basedOn w:val="ZsysbasistabeltekstNaktuinbouw"/>
    <w:next w:val="TabeltekstNaktuinbouw"/>
    <w:uiPriority w:val="4"/>
    <w:rsid w:val="00312D26"/>
  </w:style>
  <w:style w:type="paragraph" w:customStyle="1" w:styleId="BijlageNaktuinbouw">
    <w:name w:val="Bijlage Naktuinbouw"/>
    <w:basedOn w:val="ZsysbasisNaktuinbouw"/>
    <w:next w:val="BasistekstNaktuinbouw"/>
    <w:uiPriority w:val="4"/>
    <w:rsid w:val="00021675"/>
    <w:rPr>
      <w:sz w:val="16"/>
    </w:rPr>
  </w:style>
  <w:style w:type="paragraph" w:customStyle="1" w:styleId="Zsysframepag11Naktuinbouw">
    <w:name w:val="Zsysframepag1_1 Naktuinbouw"/>
    <w:uiPriority w:val="4"/>
    <w:semiHidden/>
    <w:rsid w:val="005C4FF3"/>
    <w:pPr>
      <w:framePr w:w="11907" w:h="3232" w:hRule="exact" w:wrap="around" w:vAnchor="page" w:hAnchor="page" w:x="1" w:yAlign="bottom"/>
      <w:jc w:val="right"/>
    </w:pPr>
    <w:rPr>
      <w:rFonts w:ascii="Arial" w:hAnsi="Arial" w:cs="Maiandra GD"/>
      <w:color w:val="000000" w:themeColor="text1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887D53"/>
    <w:rPr>
      <w:rFonts w:ascii="Arial" w:hAnsi="Arial" w:cs="Maiandra GD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a@naktuinbouw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leuren Naktuinbouw">
      <a:dk1>
        <a:sysClr val="windowText" lastClr="000000"/>
      </a:dk1>
      <a:lt1>
        <a:sysClr val="window" lastClr="FFFFFF"/>
      </a:lt1>
      <a:dk2>
        <a:srgbClr val="CAB600"/>
      </a:dk2>
      <a:lt2>
        <a:srgbClr val="A14115"/>
      </a:lt2>
      <a:accent1>
        <a:srgbClr val="D41217"/>
      </a:accent1>
      <a:accent2>
        <a:srgbClr val="ED7102"/>
      </a:accent2>
      <a:accent3>
        <a:srgbClr val="027142"/>
      </a:accent3>
      <a:accent4>
        <a:srgbClr val="0099C7"/>
      </a:accent4>
      <a:accent5>
        <a:srgbClr val="3A54A0"/>
      </a:accent5>
      <a:accent6>
        <a:srgbClr val="792182"/>
      </a:accent6>
      <a:hlink>
        <a:srgbClr val="000000"/>
      </a:hlink>
      <a:folHlink>
        <a:srgbClr val="000000"/>
      </a:folHlink>
    </a:clrScheme>
    <a:fontScheme name="Lettertypen Naktuinbou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CD90F-00F3-48D7-A1E6-B25F3A74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Jong, L. (Leslie) de</dc:creator>
  <cp:keywords/>
  <dc:description/>
  <cp:lastModifiedBy>Jong, L. (Leslie) de</cp:lastModifiedBy>
  <cp:revision>4</cp:revision>
  <cp:lastPrinted>2019-04-04T16:19:00Z</cp:lastPrinted>
  <dcterms:created xsi:type="dcterms:W3CDTF">2022-09-27T08:30:00Z</dcterms:created>
  <dcterms:modified xsi:type="dcterms:W3CDTF">2023-02-23T12:03:00Z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